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e70d" w14:textId="435e7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16 марта 2017 года № 11/70. Зарегистрировано Департаментом юстиции Карагандинской области 7 апреля 2017 года № 4203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Для организаций независимо от организационно-правовой формы и формы собственности в процентном выражении от списочной численности работников установить квоту рабочих мест для инвалидов в размере от 2% до 4%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Приозерск от 21 ноября 2016 года № 45/1 "Об установлении квоты рабочих мест для трудоустройства инвалидов" (зарегистрированное в Реестре государственной регистрации нормативных правовых актов 5 декабря 2016 года № 4033, опубликованное в газете "Приозерский вестник" от 23 декабря 2016 года № 51/487).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города Казиеву Б.А.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2017 года № 11/70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инвалидов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4053"/>
        <w:gridCol w:w="2129"/>
        <w:gridCol w:w="3254"/>
        <w:gridCol w:w="1573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Списочная численность работников 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 от списочной численности работников)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рабочих мест для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"Управление жилищно-комуннального реформирования"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детско-юношеского творчества "Достық" города Приозерск"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