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fde4d" w14:textId="f8fde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Приозерского городского маслихата от 22 декабря 2016 года № 8/76 "О городском бюджете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XI сессии Приозерского городского маслихата Карагандинской области от 24 апреля 2017 года № 11/107. Зарегистрировано Департаментом юстиции Карагандинской области 25 апреля 2017 года № 4239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Приозерского городского маслихата от 22 декабря 2016 года № 8/76 "О городском бюджете на 2017-2019 годы" (зарегистрировано в Реестре государственной регистрации нормативных правовых актов за № 4088, опубликовано в газете "Приозерский вестник" № 04/492 от 27 января 2017 года, в информационно-правовой системе "Әділет" 31 января 2017 года)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"1. Утвердить городской бюджет на 2017 - 2019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доходы - 3240789 тысяч тенге, в том числе: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- 209250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- 12611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- 7067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- 3011861 тысяч тенге;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затраты - 3272827 тысяч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- 0 тысяч тенге, в том числе: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- 0 тысяч тенге;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- 0 тысяч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- 0 тысяч тенге, в том числе: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- 0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- 0 тысяч тенге;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- минус 32038 тысяч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- 32038 тысяч тенге, в том числе: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- 0 тысяч тенге;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- 0 тысяч тенге;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- 32038 тысяч тенге.";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"3. Утвердить резерв местного исполнительного органа района (города областного значения) на 2017 год в сумме 8202 тысяч тенге.";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с 1 января 2017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Абдимуталипов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Сарсембеков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2017 года № 11/107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VIII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8/76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2017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3240789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6"/>
          <w:p>
            <w:pPr>
              <w:spacing w:after="20"/>
              <w:ind w:left="20"/>
              <w:jc w:val="both"/>
            </w:pPr>
          </w:p>
          <w:bookmarkEnd w:id="4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 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 налоговые поступления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3011861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3011861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3011861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571"/>
        <w:gridCol w:w="1204"/>
        <w:gridCol w:w="1204"/>
        <w:gridCol w:w="5964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1"/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3272827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9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769742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1923499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652117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1102825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1100507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64147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64147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08"/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1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13"/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4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7"/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8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19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2"/>
        <w:gridCol w:w="5798"/>
      </w:tblGrid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222"/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3"/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  <w:bookmarkEnd w:id="224"/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-32038</w:t>
            </w:r>
          </w:p>
        </w:tc>
      </w:tr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  <w:bookmarkEnd w:id="225"/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2017 года № 11/107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VIII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8/76</w:t>
            </w:r>
          </w:p>
        </w:tc>
      </w:tr>
    </w:tbl>
    <w:bookmarkStart w:name="z260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 развития на 2017 год, </w:t>
      </w:r>
      <w:r>
        <w:br/>
      </w:r>
      <w:r>
        <w:rPr>
          <w:rFonts w:ascii="Times New Roman"/>
          <w:b/>
          <w:i w:val="false"/>
          <w:color w:val="000000"/>
        </w:rPr>
        <w:t>направляемых на реализацию инвестиционных проектов</w:t>
      </w:r>
    </w:p>
    <w:bookmarkEnd w:id="2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3457"/>
        <w:gridCol w:w="24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27"/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8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проекты: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30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