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a7c24" w14:textId="7ea7c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на 2018 - 2020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ХVII сессии Приозерского городского маслихата Карагандинской области от 25 декабря 2017 года № 17/147. Зарегистрировано Департаментом юстиции Карагандинской области 11 января 2018 года № 4556.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января 2001 года "О местном государственном управлении и самоуправлении в Республике Казахстан"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городской бюджет на 2018 - 2020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- 3286493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- 211526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- 18384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- 19473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- 3037110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- 3316438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минус 12887 тысяч тенге, в том числе: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- 12887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17058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- 17058 тысяч тенге, в том числе: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- 17058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Приозерского городского маслихата Карагандинской области от 29.11.2018 № 25/245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составе поступлений городского бюджета на 2018 год объем субвенций, передаваемых из областного бюджета в бюджет города, в сумме 1654976 тысяч тенге.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Исключен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Приозерского городского маслихата Карагандинской области от 09.11.2018 № 24/243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4. Утвердить перечень местных бюджетных программ, не подлежащих секвестру в процессе исполнения бюджета города на 2018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5. Утвердить перечень местных бюджетных программ развития на 2018 год, направляемых на реализацию инвестиционных проектов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6. Настоящее решение вводится в действие с 1 января 2018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Председатель сессии, секретарь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Сарсембеков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ХVII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 17/147</w:t>
            </w:r>
            <w:r>
              <w:br/>
            </w:r>
          </w:p>
        </w:tc>
      </w:tr>
    </w:tbl>
    <w:bookmarkStart w:name="z3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2018 год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Приозерского городского маслихата Карагандинской области от 29.11.2018 № 25/245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1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3037110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защита конкуренций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-17058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ХVII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 17/147</w:t>
            </w:r>
            <w:r>
              <w:br/>
            </w:r>
          </w:p>
        </w:tc>
      </w:tr>
    </w:tbl>
    <w:bookmarkStart w:name="z26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2019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1674640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защита конкуренций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8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8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9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20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  <w:bookmarkEnd w:id="20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  <w:bookmarkEnd w:id="20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ХVII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 17/147</w:t>
            </w:r>
            <w:r>
              <w:br/>
            </w:r>
          </w:p>
        </w:tc>
      </w:tr>
    </w:tbl>
    <w:bookmarkStart w:name="z477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2020 год</w:t>
      </w:r>
    </w:p>
    <w:bookmarkEnd w:id="2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1674640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37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2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196312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защита конкуренций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6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7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78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38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  <w:bookmarkEnd w:id="38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  <w:bookmarkEnd w:id="38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ХVII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 17/147</w:t>
            </w:r>
            <w:r>
              <w:br/>
            </w:r>
          </w:p>
        </w:tc>
      </w:tr>
    </w:tbl>
    <w:bookmarkStart w:name="z693" w:id="3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бюджета города на 2018 год</w:t>
      </w:r>
    </w:p>
    <w:bookmarkEnd w:id="3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90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9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ХVII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 17/147</w:t>
            </w:r>
            <w:r>
              <w:br/>
            </w:r>
          </w:p>
        </w:tc>
      </w:tr>
    </w:tbl>
    <w:bookmarkStart w:name="z705" w:id="3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 развития на 2018 год, направляемых на реализацию инвестиционных проектов</w:t>
      </w:r>
    </w:p>
    <w:bookmarkEnd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Приозерского городского маслихата Карагандинской области от 30.03.2018 № 19/197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Инвестиционные проекты: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