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53f9" w14:textId="5055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Кызылординской области от 12 октября 2012 года № 593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февраля 2017 года № 706. Зарегистрировано Департаментом юстиции Кызылординской области 24 февраля 2017 года № 5741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Қазахстан"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номером 4330, опубликовано 6 ноября 2012 года в областных газетах "Сыр бойы" и "Кызылординские вести")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3010"/>
        <w:gridCol w:w="7028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"Жамағат"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район Арай,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Абдреева, дом №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Рустемова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