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dc0e" w14:textId="db6d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Кызылординской области от 10 февраля 2016 года № 338 "О некоторых вопросах приватизации"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мая 2017 года № 792. Зарегистрировано Департаментом юстиции Кызылординской области 5 июня 2017 года № 5860. Утратило силу постановлением акимата Кызылординской области от 27 августа 2021 года № 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 346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10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338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приватизации" (зарегистрировано в Реестре государственной регистрации нормативных правовых актов за номером 5382, опубликовано 15 марта 2016 года в газетах "Сыр бойы", "Кызылординские вести")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Приватизировать акции акционерного общества и доли участия в товариществах с ограниченной ответственностью, а также юридические лица как имущественные комплексы по перечню,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Искакова К.Д.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3"/>
        <w:gridCol w:w="4177"/>
      </w:tblGrid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 акционерного общества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"Аэропорт Коркыт Ата"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 К.Б. 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мая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"23" мая 2017 года № 792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2016 года № 338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приватизируемых акций акционерного общества и долей участия в товариществах с ограниченной ответственностью, а также юридических лиц как имущественных комплексов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7169"/>
        <w:gridCol w:w="2607"/>
        <w:gridCol w:w="1488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6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приватизации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"Кызылординский областной центр формирования здорового образа жизни" управления здравоохранения Кызылординской области как имущественный комплекс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2016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"Клуб национальных видов спорта и массово-оздоровительной физической культуры" управления физической культуры и спорта Кызылординской области" как имущественный комплекс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2017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доверительное управление с правом последующего выкупа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 в товариществе с ограниченной ответственностью "Кызылординский областной футбольный клуб "Кайсар"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 в товариществе с ограниченной ответственностью "Сыр медиа"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доля участия в товариществе с ограниченной ответственностью "Микрофинансовая организация "Региональный инвестиционный центр "Кызылорда"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2020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2"/>
        </w:tc>
        <w:tc>
          <w:tcPr>
            <w:tcW w:w="7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 акций акционерного общества "Аэропорт Коркыт Ата"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 2018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государственно-частного партнерства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