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c384" w14:textId="cbdc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23 января 2017 года № 690 "О некоторых вопросах государственных инвестиционных проектов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 августа 2017 года № 849. Зарегистрировано Департаментом юстиции Кызылординской области 11 августа 2017 года № 5929.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Кызылординской области от 23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 690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государственных инвестиционных проектов на 2017 год" (зарегистрировано в Реестре государственной регистрации нормативных правовых актов за номером 5707, опубликовано 28 января 2017 года в областных газетах "Сыр бойы" и "Кызылординские вести")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2, 3,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Кызылординской области от "2" августа 2017 года № 849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Кызылординской области от 23 января 2017 года № 690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концессионных проектов на 2017 год, разработка или корректировка, а также проведение необходимых экспертиз конкурсных документаций которых осуществляется за счет средств соответствующей распределяемой бюджетной программы государственного учреждения "Управление экономики и бюджетного планирования Кызылординской области"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 разработки или корректировки, а также проведения необходимых экспертиз конкурсных документаций концессионных проектов,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экономики и бюджетного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профессионально-технического лицея на 600 мест с общежитием на 200 мест в районе СПМК-70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Аксайского отдела полиции управления внутренних дел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Кызылординской области от "2" августа 2017 года № 849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Кызылординской области от 23 января 2017 года № 690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 по консультативному сопровождению концессионных проектов на 2017 год, которое осуществляется за счет средств соответствующей распределяемой бюджетной программы государственного учреждения "Управление экономики и бюджетного планирования Кызылординской области"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финансирования услуг по консультативному сопровождению концессионных проектов,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внутренних дел Кызылординской области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Аксайского отдела полиции управления внутренних дел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профессионально-технического лицея на 600 мест с общежитием на 200 мест в районе СПМК-70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акимата Кызылординской области от "2" августа 2017 года № 849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Кызылординской области от 23 января 2017 года № 690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 по консультативному сопровождению проектов государственно-частного партнерства на 2017 год, которое осуществляется за счет средств соответствующей распределяемой бюджетной программы государственного учреждения "Управление экономики и бюджетного планирования Кызылординской области"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финансирования услуг по консультативному сопровождению проектов государственно-частного партнерства,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пассажирского терминала аэропорта "Коркыт Ата" в городе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"Управление здравоохранения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поселке Тасбугет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сельском округе Бекбауыл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сельском округе Акжарма Сырдарьинского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сельском округе Уркендеу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сельском округе Жолек Шиелийского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Кызылординской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Тасбугет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сельском округе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физкультурно-оздоровительного комплекса в микрорайоне "Мерей"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доверительное управление государственного коммунального предприятия на праве хозяйственного ведения "Кызылорда су жуйеси"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сельском округе Озгент Жанакорганского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акимата Кызылординской области от "2" августа 2017 года № 849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Кызылординской области от 23 января 2017 года № 690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проектов государственно-частного партнерства на 2017 год, разработка или корректировка, а также проведение необходимых экспертиз конкурсных документаций которых осуществляется за счет средств соответствующей распределяемой бюджетной программы государственного учреждения "Управление экономики и бюджетного планирования Кызылординской области"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 разработки или корректировки, а также проведения необходимых экспертиз конкурсных документаций проектов государственно-частного партнерства,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"Управление экономики и бюджетного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поликлиники на 400 посещений в смену по улице Исатай Тайманова в городе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поселке Тасбугет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сельском округе Бекбауыл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сельском округе Акжарма Сырдарьинского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сельском округе Уркендеу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врачебной амбулатории в сельском округе Жолек Шиелийского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Тасбугет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сельском округе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Сервисное обслуживание физкультурно-оздоровительного комплекса "Тарлан" в городе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физкультурно-оздоровительного комплекса в микрорайоне "Мерей"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физкультурно-оздоровительного комплекса в сельском округе Акмая Шиелийского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физкультурно-оздоровительного комплекса в сельском округе Алгабас Шиелийского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сельском округе Озгент Жанакорганского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волоконно-оптической линии связи в государственные органы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детского сада на 320 мест на левобережье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детского сада на 280 мест в микрорайоне "Арай"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города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доверительное управление государственного коммунального предприятия на праве хозяйственного ведения "Кызылорда су жуйеси"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пассажирского терминала аэропорта "Коркыт Ата" в городе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