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4086" w14:textId="04a4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21 августа 2017 года № 863. Зарегистрировано Департаментом юстиции Кызылординской области 13 сентября 2017 года № 5962.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Рустемова Р.Р.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"21" августа 2017 года № 863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психолого-медико-педагогические консультации (далее - услугодатель).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услугодателя.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 - бумажная.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выдача направления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услуг", утвержденного приказом Министра образования и науки Республики Казахстан от 14 марта 2017 года № 120 "Об утверждении стандарта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(зарегистрирован в Реестре государственной регистрации нормативных правовых актов за № 15317) (далее - стандарт);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консультативной помощи родителям.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- бумажная.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 для начала процедуры (действия) по оказанию государственной услуги: обращение услугополучателя (либо его представителя по нотариально заверенной доверенности (далее – его представитель) к услугодателю.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каждой процедуры (действия), входящей в состав процесса оказания государственной услуги, длительность выполнения: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статист услугодателя регистрирует и предоставляет документы руководителю услугодателя (не более пятнадцати минут);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 (далее - в случае предоставления неполного пакета документов) услугодатель отказывает в приеме заявления (не более пятнадцати минут);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и направляет документы специалистам услугодателя (не более десяти минут);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услугодателя рассматривают документы и консультируют услугополучателя либо его представителя, подготавливают и предоставляют направление руководителю услугодателя (не более сорока минут);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и направляет направление статисту услугодателя (не более десяти минут);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статист услугодателя регистрирует и выдает направление услугополучателю либо его представителю (не более пятнадцати минут).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статист услугодателя;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услугодателя.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образования Кызылординской области", акимата Кызылординской области, акиматов районов и города Кызылорды.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3638"/>
        <w:gridCol w:w="2159"/>
        <w:gridCol w:w="1363"/>
        <w:gridCol w:w="1842"/>
        <w:gridCol w:w="1363"/>
        <w:gridCol w:w="1364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услугодателя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 услугодателя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процедур (действий) и их описание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 либо в случае предоставления неполного пакета документов отказывает в приеме заявления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рассматривает документы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рассматривают документы и консультируют услугополучателя либо его представителя, подготавливают направление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направление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услугодателя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предоставляют направление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услугодателя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направление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статисту услугодателя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направление услугополучателю либо его представителю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"/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 минут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минут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 минут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обозночения: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