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92ba" w14:textId="9519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27 мая 2016 года № 463 "Об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14 ноября 2017 года № 937. Зарегистрировано Департаментом юстиции Кызылординской области 30 ноября 2017 года № 6052. Утратило силу постановлением акимата Кызылординской области от 23 июля 2018 года № 1179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23.07.2018 </w:t>
      </w:r>
      <w:r>
        <w:rPr>
          <w:rFonts w:ascii="Times New Roman"/>
          <w:b w:val="false"/>
          <w:i w:val="false"/>
          <w:color w:val="ff0000"/>
          <w:sz w:val="28"/>
        </w:rPr>
        <w:t>№ 1179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27 мая 2016 года </w:t>
      </w:r>
      <w:r>
        <w:rPr>
          <w:rFonts w:ascii="Times New Roman"/>
          <w:b w:val="false"/>
          <w:i w:val="false"/>
          <w:color w:val="000000"/>
          <w:sz w:val="28"/>
        </w:rPr>
        <w:t>№ 463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"Согласование эскиза (эскизного проекта)" (зарегистрировано в Реестре государственной регистрации нормативных правовых актов за номером 5548, опубликовано 11 июля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Сулейменова С.Ж.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"14" ноября 2017 года № 937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"27" мая 2016 года № 463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структурное подразделение местного исполнительного органа района, города областного значения, осуществляющее функции в сфере архитектуры и градостроительства (далее – услугодатель).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эскиза (эскизного проекта)", утвержденного приказом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номером 13610) (далее – стандарт).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обращение услугополучателя либо его уполномоченного представителя: юридического лица по документу, подтверждающему полномочия; физического лица по нотариально заверенной доверенности (далее – его представитель) в Государственную корпорацию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регистрирует документы, выдает услугополучателю либо его представителю расписку о приеме соответствующих документов, в случае предоставления услугополучателем либо его представителем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сроком, отказывает в приеме заявления 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минут). Результат процедуры (действия): выдача услугополучателю либо его представителю расписки о приеме либо об отказе в приеме документов;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документы (не более двадцати минут). Результат процедуры (действия): регистрация и предоставление документов руководителю услугодателя;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(не более одного часа). Результат процедуры (действия): направление документов исполнителю услугодателя;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услугодателя рассматривает документы, в случае несоответствия представленных документов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мотивированный ответ об отказе в оказании государственной услуги (далее – мотивированный отказ) (в течение четырех рабочих дней);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установленным требованиям, предоставляет документы на рассмотрение экспертного либо архитектурно-градостроительного советов (в течение одного рабочего дня). Результат процедуры (действия): предоставление мотивированного отказа на подпись руководителю услугодателя либо подготовка повестки дня заседания экспертного, архитектурно-градостроительного советов;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мотивированный отказ (не более одного часа). Результат процедуры (действия): направление подписанного мотивированного отказа сотруднику канцелярии услугодателя;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мотивированный отказ (в течение одного часа). Результат процедуры (действия): направление мотивированного отказа в Государственную корпорацию;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Государственной корпорации регистрирует и выдает услугополучателю либо его представителю мотивированный отказ (не более двадцати минут). Результат процедуры (действия): выдача мотивированного отказа;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экспертный совет рассматривает: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 технически и (или) технологически несложных объектов (далее – несложных объектов) – в течение семи рабочих дней;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 при изменении внешнего облика (фасадов) существующего объекта (далее – изменение фасадов) – в течение двенадцати рабочих дней. Результат процедуры (действия): направление протокольного решения исполнителю услугодателя;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архитектурно-градостроительный совет рассматривает эскиз (эскизный проект) технически и (или) технологически сложных объектов (далее – сложных объектов) (в течение двенадцати рабочих дней). Результат процедуры (действия): направление протокольного решения услугодателю;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исполнитель услугодателя на основании протокольного решения подготавливает проект согласования эскиза (эскизного проекта) (в течение одного рабочего дня). Результат процедуры (действия): предоставление проекта согласования эскиза (эскизного проекта) на подпись руководителю услугодателя;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услугодателя подписывает проект согласования эскиза (эскизного проекта) (не более одного часа). Результат процедуры (действия): направление подписанного результата оказания государственной услуги сотруднику канцелярии услугодателя;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сотрудник канцелярии услугодателя регистрирует результат оказания государственной услуги (в течение часа). Результат процедуры (действия): направление результата оказания государственной услуги в Государственную корпорацию;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работник Государственной корпорации регистрирует и выдает услугополучателю либо его представителю результат оказания государственной услуги (не более двадцати минут). Результат процедуры (действия): выдача результата оказания государственной услуги.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экспертный совет;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архитектурно-градостроительный совет.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строительства, архитектуры и градостроительства Кызылординской области", акимата Кызылординской области, акиматов районов и города Кызылорды.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"Согласование эскиза (эскизного проекта)"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государственный услуги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1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