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b8c6" w14:textId="a85b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долевого участия в 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25 декабря 2017 года № 991. Зарегистрировано Департаментом юстиции Кызылординской области 11 января 2018 года № 6146.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приказом Министра по инвестициям и развитию Республики Казахстан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долевого участия в жилищном строительстве" (зарегистрирован в Реестре государственной регистрации нормативных правовых актов за номером 15398) акимат Кызылординской области ПОСТАНОВЛЯЕТ: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привлечение денег дольщиков";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выписки об учетной записи договора о долевом участии в жилищном строительстве".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Контроль за исполнением настоящего постановления возложить на заместителя акима Кызылординской области Сулейменова С.Ж.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"25" декабря 2017 года № 991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привлечение денег дольщиков"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Кызылординской области от 06.11.2018 </w:t>
      </w:r>
      <w:r>
        <w:rPr>
          <w:rFonts w:ascii="Times New Roman"/>
          <w:b w:val="false"/>
          <w:i w:val="false"/>
          <w:color w:val="ff0000"/>
          <w:sz w:val="28"/>
        </w:rPr>
        <w:t>№ 1254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структурные подразделения местного исполнительного органа районов, города областного значения, осуществляющие функцию в сфере архитектуры и градостроительства (далее – услугодатель).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- бумажная.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разрешения на привлечение денег дольщиков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разрешения на привлечение денег дольщиков", утвержденного приказом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государственном Реестре нормативных правовых актов за номером 15398) (далее - стандарт)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мотивированный отказ).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Форма предоставления результата оказания государственной услуги - бумажная.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(взаимодействия) структурных подразделений (работников) услугодателя с Государственной корпорацией в процессе оказания государственной услуги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представителя услугополучателя с предъявлением документа, удостоверяющего личность (для идентификации личности) и документа, подтверждающего полномочия (далее – представитель услугополучателя) в Государственную корпорацию с заявлением и пакетом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представитель услугополучателя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документов в Государственную корпорацию;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представителем услугополучателя вместе с указанными документами в Государственную корпорацию представляются их копии. После сверки оригиналы документов возвращаются представителю услугополучателя;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работник Государственной корпорации регистрирует документы, выдает представителю услугополучателя расписку о приеме соответствующих документов и направляет документы работнику накопительного отдела Государственной корпорации либо в случае предоставления представителем услугополучателя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сроком,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минут). Результат процедуры (действия): выдача представителю услугополучателя расписки о приеме либо об отказе в приеме документов;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при приеме документов получает письменное согласие представителя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 канцелярии услугодателя регистрирует документы (не более двадцати минут). Результат процедуры (действия): регистрация и предоставление документов руководителю услугодателя;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рассматривает документы и подготавливает разрешение на привлечение денег дольщиков (далее – разрешение) либо мотивированный отказ (в течение восьми рабочих дней). Результат процедуры (действия): предоставление разрешения либо мотивированного отказа на подпись руководителю услугодателя;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подписывает разрешение либо мотивированный отказ (не более одного часа). Результат процедуры (действия): направление разрешения либо мотивированного отказа сотруднику канцелярии услугодателя;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сотрудник канцелярии услугодателя регистрирует и направляет результат оказания государственной услуги в Государственную корпорацию (не более одного часа). Результат процедуры (действия): направление результата оказания государственной услуги в Государственную корпорацию;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работник Государственной корпорации регистрирует и выдает результат оказания государственной услуги представителю услугополучателя (не более двадцати минут). Результат процедуры (действия): выдача результата оказания государственной услуги представителю услугополучателя. 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исполнитель услугодателя.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строительства, архитектуры и градостроительства Кызылординской области", акимата Кызылординской области, акиматов районов и города областного значения.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разрешения на привлечение денег дольщиков"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"25" декабря 2017 года № 991 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выписки об учетной записи договора о долевом участии в жилищном строительстве"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Кызылординской области от 06.11.2018 </w:t>
      </w:r>
      <w:r>
        <w:rPr>
          <w:rFonts w:ascii="Times New Roman"/>
          <w:b w:val="false"/>
          <w:i w:val="false"/>
          <w:color w:val="ff0000"/>
          <w:sz w:val="28"/>
        </w:rPr>
        <w:t>№ 1254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структурные подразделения местного исполнительного органа районов, города областного значения, осуществляющие функцию в сфере архитектуры и градостроительства (далее – услугодатель).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- бумажная.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выписки об учетной записи договора о долевом участии в жилищном строительстве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выписки об учетной записи договора о долевом участии в жилищном строительстве", утвержденного приказом Министра по инвестициям и развитию Республики Казахстан от 26 июня 2017 года № 387 "Об утверждении стандартов государственных услуг в сфере долевого участия в жилищном строительстве" (зарегистрирован в государственном Реестре нормативных правовых актов за номером 15398) (далее - стандарт)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мотивированный отказ).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40"/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(взаимодействия) структурных подразделений (работников) услугодателя с Государственной корпорацией в процессе оказания государственной услуги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представителя услугополучателя с предъявлением документа, удостоверяющего личность (для идентификации личности) и документа, подтверждающего полномочия (далее – представитель услугополучателя) в Государственную корпорацию с заявлением и пакетом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представитель услугополучателя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документов в Государственную корпорацию;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работник Государственной корпорации регистрирует документы, выдает представителю услугополучателя расписку о приеме соответствующих документов и направляет документы работнику накопительного отдела Государственной корпорации либо в случае предоставления представителем услугополучателя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сроком,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двадцати минут). Результат процедуры (действия): выдача представителю услугополучателя расписки о приеме либо об отказе в приеме документов;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при приеме документов получает письменное согласие представителя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 канцелярии услугодателя регистрирует документы (не более двадцати минут). Результат процедуры (действия): регистрация и предоставление документов руководителю услугодателя; 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рассматривает документы и подготавливает выписку об учетной записи договора о долевом участии в жилищном строительстве (далее – выписка) либо мотивированный отказ (в течение четырех рабочих дней). Результат процедуры (действия): предоставление выписки либо мотивированного отказа на подпись руководителю услугодателя;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подписывает выписку либо мотивированный отказ (не более одного часа). Результат процедуры (действия): направление выписки либо мотивированного отказа сотруднику канцелярии услугодателя;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сотрудник канцелярии услугодателя регистрирует и направляет результат оказания государственной услуги в Государственную корпорацию (не более одного часа). Результат процедуры (действия): направление результата оказания государственной услуги в Государственную корпорацию;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работник Государственной корпорации регистрирует и выдает результат оказания государственной услуги представителю услугополучателя (не более двадцати минут). Результат процедуры (действия): выдача результата оказания государственной услуги представителю услугополучателя. </w:t>
      </w:r>
    </w:p>
    <w:bookmarkEnd w:id="53"/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исполнитель услугодателя. 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строительства, архитектуры и градостроительства Кызылординской области", акимата Кызылординской области, акиматов районов и города областного значения.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выписки об учетной записи договора о долевом участии в жилищном строительстве"</w:t>
            </w:r>
          </w:p>
        </w:tc>
      </w:tr>
    </w:tbl>
    <w:bookmarkStart w:name="z8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