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f0e32" w14:textId="00f0e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17 апреля 2017 года № 7607. Зарегистрировано Департаментом юстиции Кызылординской области 3 мая 2017 года № 5825. Утратило силу постановлением акимата города Кызылорда Кызылординской области от 20 октября 2017 года № 9356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города Кызылорда Кызылординской области от 20.10.2017 </w:t>
      </w:r>
      <w:r>
        <w:rPr>
          <w:rFonts w:ascii="Times New Roman"/>
          <w:b w:val="false"/>
          <w:i w:val="false"/>
          <w:color w:val="ff0000"/>
          <w:sz w:val="28"/>
        </w:rPr>
        <w:t>№ 9356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города Кызылорды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подушевого финансирования и родительской платы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Кызылорды.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Кызылорды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города Кызылорды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7607 от "17" апреля 2017 года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города Кызылорды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551"/>
        <w:gridCol w:w="1107"/>
        <w:gridCol w:w="843"/>
        <w:gridCol w:w="434"/>
        <w:gridCol w:w="668"/>
        <w:gridCol w:w="346"/>
        <w:gridCol w:w="1108"/>
        <w:gridCol w:w="1108"/>
        <w:gridCol w:w="317"/>
        <w:gridCol w:w="1108"/>
        <w:gridCol w:w="317"/>
        <w:gridCol w:w="1108"/>
        <w:gridCol w:w="1108"/>
        <w:gridCol w:w="317"/>
        <w:gridCol w:w="1108"/>
        <w:gridCol w:w="347"/>
      </w:tblGrid>
      <w:tr>
        <w:trPr>
          <w:trHeight w:val="3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(район, город)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обучения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дошкольных организациях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(тенге)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полным днем преб. при школе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днем преб.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школе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преб.самостоятельный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неполным 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преб.самостоятельный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преб.при школе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неполным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днем преб.при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школе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полным 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самостоятельный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неполным 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самостоятельный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днем преб.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школе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неполным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днем преб.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школе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полным 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самостоятельный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неполным 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преб. самостоятельный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  <w:bookmarkEnd w:id="6"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Кызылорда 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18 488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18 488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22 690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