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2e84" w14:textId="49b2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14 декабря 2016 года № 49-9/1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мая 2017 года № 83-13/1. Зарегистрировано Департаментом юстиции Кызылординской области 26 мая 2017 года № 5846.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14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49-9/1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2017-2019 годы" (зарегистрировано в Реестре государственной регистрации нормативных правовых актов за № 5680, опубликовано 28 декабря 2016 года в газетах "Халық ақпарат", "Ел тілегі" и 30 декабря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33 921 061,6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16 075 080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79 470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421 125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17 345 386,6 тысяч тенге";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37 452 252,2 тысяч тенге".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-3 658 639 тысяч тенге";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- 3 658 639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3 444 114,5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555 958 тысяч тенге";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в сумме 243 904,8 тысяч тенге".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 и распространяется на отношения возникшие с 1 января 2017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ХІІІ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маслихатa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2017 года № 83-13/1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маслихатa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2016 года № 49-9/1</w:t>
            </w:r>
          </w:p>
        </w:tc>
      </w:tr>
    </w:tbl>
    <w:bookmarkStart w:name="z36" w:id="15"/>
    <w:p>
      <w:pPr>
        <w:spacing w:after="0"/>
        <w:ind w:left="0"/>
        <w:jc w:val="left"/>
      </w:pP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4318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Городской бюджет на 2017 год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41"/>
        <w:gridCol w:w="735"/>
        <w:gridCol w:w="735"/>
        <w:gridCol w:w="1063"/>
        <w:gridCol w:w="6497"/>
        <w:gridCol w:w="21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33 921 061,6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16 075 080,0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6 927 470,0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6 927 470,0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6 277 173,0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575 297,0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5 489 936,0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5 489 936,0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5 489 936,0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2 614 696,0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1 526 873,0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1 381 873,0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881 823,0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681 823,0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авиационногоҢ и дизельное топливо, произведенных на территории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615 228,0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615 228,0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615 228,0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421 125,0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421 125,0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412 379,0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412 379,0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17 345 386,6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17 345 386,6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17 345 386,6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3 724 738,3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4 045 814,3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9 574 834,0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5"/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Расходы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37 452 252,2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759 776,3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626 853,6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263 895,0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262 855,6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233 545,6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44 444,3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44 444,3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48 293,9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28 272,5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28 272,5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20 021,4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19 565,4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186 090,9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164 342,9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136 130,0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136 130,0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28 212,9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28 212,9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18 982 385,5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5 994 298,0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685 710,0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392 689,0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293 021,0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5 285 096,0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1 068 166,0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4 216 930,0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12 158 499,0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12 115 481,0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11 912 523,0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11 863 244,0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829 588,5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829 588,5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371 299,5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171 439,0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2 379 320,6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596 706,4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546 333,4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450 336,4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1 518 989,9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1 390 414,9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423 696,0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118 968,0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136 427,0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206 146,4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374 923,5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306 367,5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132 545,0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132 545,0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263 624,3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226 171,3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114 447,9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102 386,0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98 592,0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11 201 324,6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7 892 839,6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4 371 092,1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2 335 504,9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361 937,3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1 562 500,0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411 067,6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2 035 587,2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310 937,2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1 724 650,0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3 521 747,5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328 476,5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328 476,5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3 043 907,0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3 043 907,0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281 449,3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247 812,3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3 027 035,7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121 338,0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2 883 880,7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722 654,0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533 993,5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1 614 354,2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677 987,3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301 161,0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115 308,0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115 308,0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185 853,0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185 853,0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132 747,8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131 591,8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37 053,8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157 235,1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97 187,1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95 428,1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86 843,4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67 865,4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169 882,1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119 517,1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38 384,0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118 594,6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118 594,6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81 193,6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40 653,9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2 178 432,8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2 178 432,8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254 296,8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254 296,8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1 924 136,0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1 901 489,0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266 210,8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265 172,8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243 904,8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243 904,8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182 482,8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507 639,7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507 639,7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507 639,7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49 218,2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80 261,0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355 833,5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127 448,4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-3 658 639,0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3 658 639,0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555 958,0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770 482,5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770 482,5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770 482,5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770 482,5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2017 года №83-13/1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2016 года № 49-9/1</w:t>
            </w:r>
          </w:p>
        </w:tc>
      </w:tr>
    </w:tbl>
    <w:bookmarkStart w:name="z417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2017 год по бюджетным программам поселков и сельских округов</w:t>
      </w:r>
    </w:p>
    <w:bookmarkEnd w:id="382"/>
    <w:bookmarkStart w:name="z41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41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708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8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(123001) 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(123003) Оказание социальной помощи нуждающимся гражданам на дому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(123004) Обеспечение деятельности организаций дошкольного воспитания и обучения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(123005) Организация бесплатного подвоза учащихся до школы и обратно в сельской местности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(123006) Поддержка культурно-досуговой работы на местном уровне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(123008) Освещение улиц населенных пунктов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(123009) Обеспечение санитарии населенных пунктов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(123011) Благоустройство и озеленение населенных пунктов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(123022) Капитальные расходы государственного органа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(123026) Обеспечение занятости населения на местном уровне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(123028) Реализация физкультурно – оздоровительных и спортивных мероприятии на местном уровне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(123040) 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(123041)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(123045) Капитальный и средний ремонт автомобильных дорог улиц населенных пунктов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Тасбугет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186 193,0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167 545,8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544 189,8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Белкол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106 581,0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Акжарма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24 135,5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46 527,5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Аксуат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23 342,1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86 232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308 732,1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Кызылжарма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201 113,0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Караултобе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38 294,0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Кызылузяк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76 883,0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Косшынырау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109 272,0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9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Талсуат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99 331,0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233 545,6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392 689,0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115 308,0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293 021,0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254 296,8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1 530 923,4</w:t>
            </w:r>
          </w:p>
        </w:tc>
      </w:tr>
    </w:tbl>
    <w:bookmarkStart w:name="z43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395"/>
    <w:bookmarkStart w:name="z43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КБК – код бюджетной классификации</w:t>
      </w:r>
    </w:p>
    <w:bookmarkEnd w:id="396"/>
    <w:bookmarkStart w:name="z43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с/о – сельский округ </w:t>
      </w:r>
    </w:p>
    <w:bookmarkEnd w:id="3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Relationship Target="media/document_image_rId146.jpeg" Type="http://schemas.openxmlformats.org/officeDocument/2006/relationships/image" Id="rId146"/><Relationship Target="media/document_image_rId147.jpeg" Type="http://schemas.openxmlformats.org/officeDocument/2006/relationships/image" Id="rId14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