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0596" w14:textId="2ee0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Кызылорды от 18 апреля 2017 года №7609 "Об установлении квоты рабочих мест для трудоустройства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8 августа 2017 года № 8478. Зарегистрировано Департаментом юстиции Кызылординской области 17 августа 2017 года № 5939. Утратило силу постановлением акимата города Кызылорда Кызылординской области от 23 июля 2018 года № 11541/2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Кызылорда Кызылординской области от 23.07.2018 </w:t>
      </w:r>
      <w:r>
        <w:rPr>
          <w:rFonts w:ascii="Times New Roman"/>
          <w:b w:val="false"/>
          <w:i w:val="false"/>
          <w:color w:val="ff0000"/>
          <w:sz w:val="28"/>
        </w:rPr>
        <w:t>№ 11541/2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Кызылорды от 18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 7609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инвалидов" (зарегистрировано в Реестре государственной регистрации нормативных правовых актов № 5819, опубликованное 18 мая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Кызылорды.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Кызылорда от 8 августа 2017 года №8478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Кызылорда от 18 апреля 2017 года №7609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5702"/>
        <w:gridCol w:w="1894"/>
        <w:gridCol w:w="2490"/>
        <w:gridCol w:w="1109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"Кызылординский центр оказание специальных социальных услуг №1"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"Городской отдел образования" школа-лицей №136 имени Темирбека Жургенова"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внутренних дел города Кызылорда Департамента внутренних дел Кызылординской области Министерства внутренних дел Республики Казахстан"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поликлиника №5" управления здравоохранения Кызылординской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поликлиника №3" управления здравоохранения Кызылординской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поликлиника №1" управления здравоохранения Кызылординской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поликлиника №6" управления здравоохранения Кызылординской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"Служба пожаротушения и аварийнно-спасательных работ" департамента Кызылординской области по чрезвычайным ситуациям комитета по чрезвычайным ситуациям Министерства внутренних дел Республики Казахстан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"Кызылординский центр оказания специальных социальных услуг №2"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филиал открытое акционерное общество "Казпочта"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"Областной консультативно-диагностический центр"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"Аграрно-технический колледж"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"Кызылординская областная филармония" Управление культуры, архивов и документации Кызылординской области"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"ПетроҚазақстанҚұмкөлРесорссиз"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наркологический центр" Управления здравоохранения Кызылординской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"Кызылорда су жүйесі"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Городской отдел культуры и развития языков на праве хозяйственного ведения "Городской парк культуры и отдыха"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Управление природных ресурсов и регулирования природопользования Кызылординской области на праве хозяйственного ведения "Табиғат"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Управление культуры, архивов и документации Кызылординской области "Государственный архив Кызылординской области"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"Городской отдел культуры и развития языков"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"Городской отдел образования" средняя школа №179 имени Айтбая Хангельдина"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"Энергосервис"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"Городской отдел внутренней политики"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"Тұрғын үй Қызылорда"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"Городская централизованная библиотечная система"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"Кызылординский городской отдел жилищно-коммунального хозяйства и жилищной инспекции"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"Городской отдел коммунального хозяйства, пассажирского транспорта и автомобильных дорог"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"Управление по делам обороны города Кызылорда" Министерства обороны Республики Казахстан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"Городской отдел архитектуры и градостроительства"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"Аппарата акима Косшынырауского сельского округа"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"Областной перинатальный центр"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"Кызылординский областной центр по развитию народного творчества и культурно-продюсерской деятельности" управления культуры, архивов и документации Кызылординский области"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"Городской отдел предпринимательства, промышленности и туризма"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города Кызылорда"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предприятия на праве хозяйственного ведения "Кызылординская городская ветеринарная станция" Кызылординского городского отдела ветеринарии и ветеринарного контроля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предприятия "Городской Дом культуры, клубов и народных коллективов"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"Кызылордатеплоэлектроцентр" на праве хозяйственного ведения управления энергетики и жилищно-коммунального хозяйства Кызылординской области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"Городской отдел физической культуры и спорта"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"Аппарата акима сельского округа Кызылжарма"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"Все всем обо всем"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