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07b9" w14:textId="0230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20 октября 2017 года № 9356. Зарегистрировано Департаментом юстиции Кызылординской области 3 ноября 2017 года № 6011.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Кызылорда от 17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7607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государственных регистрации нормативных правовых актов №5825, опубликовано в газете "Кызылорда таймс" от 17-23 мая 2017 года №19, в газете "Ақмешiт ақшамы" от 17 мая 2017 года №32, в Эталонном контрольном банке нормативных правовых актов Республики Казахстан от 18 мая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Кызылорда от 20 октября 2017 года № 9356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городу Кызылорда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116"/>
        <w:gridCol w:w="1572"/>
        <w:gridCol w:w="1197"/>
        <w:gridCol w:w="450"/>
        <w:gridCol w:w="948"/>
        <w:gridCol w:w="450"/>
        <w:gridCol w:w="1573"/>
        <w:gridCol w:w="1573"/>
        <w:gridCol w:w="698"/>
        <w:gridCol w:w="1573"/>
        <w:gridCol w:w="700"/>
      </w:tblGrid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 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пребывания при школе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пребывания при школе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