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18e2b" w14:textId="7e18e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оказания жилищной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29 ноября 2017 года № 121-18/3. Зарегистрировано Департаментом юстиции Кызылординской области 15 декабря 2017 года № 6079. Утратило силу решением Кызылординского городского маслихата от 20 декабря 2019 года № 280-53/4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Кызылординского городского маслихата от 20.12.2019 </w:t>
      </w:r>
      <w:r>
        <w:rPr>
          <w:rFonts w:ascii="Times New Roman"/>
          <w:b w:val="false"/>
          <w:i w:val="false"/>
          <w:color w:val="ff0000"/>
          <w:sz w:val="28"/>
        </w:rPr>
        <w:t>№ 280-53/4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"Об утверждении Правил предоставления жилищной помощи"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и размера оказания жилищной помощи.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Кызылординского городского маслихата от 27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 27/3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порядка оказания жилищной помощи" (зарегистрировано в Реестре государственных регистрации нормативных правовых актов №4639, опубликованное в газетах "Ел тiлегi" №17(333) и "Ақмешiт ақшамы" №22-23(1045-1046) от 23 апреля 2014 года), решение Кызылординского городского маслихата от 23 июня 2015 года №43/5 "О внесении изменений в решение Кызылординского городского маслихата от 27 марта 2014 года №27/3 "Об определении размера и порядка оказания жилищной помощи" (зарегистрировано в Реестре государственных регистрации нормативных правовых актов №5052 опубликованное в газетах "Ақмешiт ақшамы" №54-55 (1171-1172) и "Кызылорда таймс" №28(1283) от 15 июля 2015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председателя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ХVIIІ сессии Кызылординского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маслихата,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Кызылординского городского маслихата от 29 ноября 2017 года №121-18/3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жилищной помощи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порядок и размер оказания жилищной помощи разработан в соответствии с Законом Республики Казахстан от 16 апреля 1997 года </w:t>
      </w:r>
      <w:r>
        <w:rPr>
          <w:rFonts w:ascii="Times New Roman"/>
          <w:b w:val="false"/>
          <w:i w:val="false"/>
          <w:color w:val="000000"/>
          <w:sz w:val="28"/>
        </w:rPr>
        <w:t>№ 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жилищных отношениях", "Правилам предоставления жилищной помощи", утвержденным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 2314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Порядок и размер оказания жилищной помощи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проживающим в городе Кызылорда на оплату: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помещениий (квартир) в государственном жилищном фонде;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пользованием жилищем, арендованным местным исполнительным органом в частном жилищном фонде.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определяется как сумма расходов по каждому из вышеуказанных направлений.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в пределах установленных норм устанавливается в размере 5 процентов от совокупного дохода семьи (гражданина).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коммунальным государственным учреждением "Кызылординский городской отдел занятости и социальных программ" акимата города Кызылорда (далее-уполномоченный орган).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назначения жилищной помощи семья (гражданин) обращается с заявлением и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жилищной помощи", утвержденный приложением 1 Приказа Министра Национальной экономики Республики Казахстан от 9 апреля 2015 года № 319 (зарегистрировано в Реестре государственной регистрации нормативных правовых актов за номером 11015).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Жилищная помощь назначается с начала месяца подачи заявления на текущий квартал. Совокупный доход семьи (гражданина) исчисляется уполномоченным органом за квартал, предшествовавший кварталу обращения за назначением жилищной помощи,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 исчисления совокупного дохода семьи (гражданина), претендующий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фонде, утвержденные Приказом Председателя Агентства Республики Казахстан по делам строительства и жилищно-коммунального хозяйства от 5 декабря 2011 года № 471.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оказания жилищной помощи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Назначение жилищной помощи малообеспеченным семьям (гражданам) производится в соответствии нижеследующими нормами потребления: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потребление электроэнергии на 1 месяц: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– 45 киловатт-час;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 человека – 90 киловатт-час;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3-4 человека – 100 киловатт-час;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семье из 5 и более членов – 150 киловатт-час;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газоснабжение на 1 месяц: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5-х членов семьи – 10 килограмм;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5 членов семьи и более – 20 килограмм;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горячая и холодная вода – ежемесячно на 1 человека по тарифу;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содержание жилья ежемесячно: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– 18 квадратных метров;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одинокопроживающих людей – 31 квадратный метр;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теплоснабжение ежемесячно: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– 18 квадратных метров;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одинокопроживающих людей – 31 квадратный метр;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вывоз бытовых отходов – ежемесячно на каждого человека по тарифу;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услуги канализации – ежемесячно на каждого человека по тарифу;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компенсация повышения тарифов абонентской платы за телефон подключенный к сети телекоммуникации,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и повышения тарифов абонентской платы за оказание услуг телекоммуникаций социально-защищаемым гражданам, утвержденным постановлением Правительства Республики Казахстан от 14 апреля 2009 года № 512 "О некоторых вопросах компенсации повышения тарифов абонентской платы за оказание услуг телекоммуникаций социально защищаемым гражданам";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части увеличения арендной платы за пользование жилищем;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потребление топлива (угля) в отопительный сезон – на каждую семью за один месяц 0,5 тонны;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лифт – на каждую семью по тарифу.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Финансирование и порядок выплаты жилищной помощи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Выплата жилищной помощи осуществляется уполномоченным органом по заявлению получателя жилищной помощи через банки второго уровня, а также через организации осуществляющие отдельные виды банковской деятельности на лицевые счета получателя жилищной помощи, поставщиков услуг, органов управления объектов кондоминиума и перечисление денежных сумм на счета производится ежемесячно. 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