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836a" w14:textId="27b8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Аксуат города Кызылорда Кызылординской области от 18 июля 2017 года N 107. Зарегистрировано Департаментом юстиции Кызылординской области 15 августа 2017 года № 5933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13 апреля 2016 года № 2 аким сельского округа Аксуат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в селе Ж.Маханбетова, сельского округа Аксуат, города Кызылорды: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№35 имя Бектибая Бекбаева;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№36 имя Токсанбая Шырдаева.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государственного учреждения "Аппарата акима сельского округа Аксуат" Садирбаева 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