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b60e4" w14:textId="22b60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Аральского района Кызылординской области от 31 января 2017 года № 11-қ. Зарегистрировано Департаментом юстиции Кызылординской области 9 марта 2017 года № 5753. Утратило силу постановлением Аральского районного акимата Кызылординской области от 1 июля 2022 года № 65-қ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Аральского районного акимата Кызылординской области от 01.07.2022 </w:t>
      </w:r>
      <w:r>
        <w:rPr>
          <w:rFonts w:ascii="Times New Roman"/>
          <w:b w:val="false"/>
          <w:i w:val="false"/>
          <w:color w:val="ff0000"/>
          <w:sz w:val="28"/>
        </w:rPr>
        <w:t>№ 65-қ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Приватизировать в 2020 году товарищество с ограниченной ответственностью "АРАЛ КАНАТ – 100" со 100 процентным государственным участием.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"Аральский районный финансовый отдел", коммунальному государственному учреждению "Аральский районный отдел жилищно-коммунального хозяйства, пассажирского транспорта и автомобильных дорог" принять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Аральского района Утешова Р.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