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32c0" w14:textId="d8f3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22 февраля 2017 года № 33-қ. Зарегистрировано Департаментом юстиции Кызылординской области 27 марта 2017 года № 5768. Утратило силу постановлением Аральского районного акимата Кызылординской области от 4 мая 2019 года № 72-қ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72-қ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Аральского района Утешова 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учреждления 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М. Бәйімбетов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февраля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22" февраля 2017 года № 33-қ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42"/>
        <w:gridCol w:w="1648"/>
        <w:gridCol w:w="975"/>
        <w:gridCol w:w="241"/>
        <w:gridCol w:w="285"/>
        <w:gridCol w:w="708"/>
        <w:gridCol w:w="975"/>
        <w:gridCol w:w="441"/>
        <w:gridCol w:w="708"/>
        <w:gridCol w:w="842"/>
        <w:gridCol w:w="374"/>
        <w:gridCol w:w="374"/>
        <w:gridCol w:w="842"/>
        <w:gridCol w:w="708"/>
        <w:gridCol w:w="374"/>
        <w:gridCol w:w="374"/>
        <w:gridCol w:w="374"/>
        <w:gridCol w:w="64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покрытиям,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Гравинный щебеночное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"Самара-Шымкент-Саксаульск"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"Самара-Шымкент-Шижага"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Камыстыбас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Кызылжар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Косжар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Аманоткель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Токабай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Аральск-Жаланаш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"Самара-Шымкент"-"Жаксыкылыш-Токабай-Абай"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Аральск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"Саксаульск-Косаман-Акеспе"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"Самара-Шымкент-Сазды"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"Самара-Шымкент-Бекбауыл"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"Самара-Шымкент"-"Камыстыбас-Аманоткель-Жанакурылыс"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"Райым-Водокачка"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"Жаланаш-Тастубек"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Аральск-Коктем"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"Богень-Аклак-Акбасты"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Аккулак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"Самара-Шымкент"-"Жаксыкылыш-Токабай-Жинишкекум"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государственному коммунальному козенному предприятию "Центр оздоровления и дополнительного образования детей "Камбаш" коммунального государственного учреждения "Аральский районный отдел образования"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"Аклак-Каратерен"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226,393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