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d6ac" w14:textId="1fed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марта 2017 года № 77. Зарегистрировано Департаментом юстиции Кызылординской области 14 апреля 2017 года № 5796. Утратило силу решением Аральского районного маслихата Кызылординской области от 28 августа 2017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28.08.2017 </w:t>
      </w:r>
      <w:r>
        <w:rPr>
          <w:rFonts w:ascii="Times New Roman"/>
          <w:b w:val="false"/>
          <w:i w:val="false"/>
          <w:color w:val="ff0000"/>
          <w:sz w:val="28"/>
        </w:rPr>
        <w:t>№ 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следующего решения Аральского районного маслихата: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Аральского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5696 от 10 января 2017 года, опубликовано в газете "Толқын" № 9 от 04 февраля 2017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тринадцатой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координации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А.И. Алдажаров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марта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2017 года № 77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местный исполнительный орган (акимат) - коллегиальный исполнительный орган, возглавляемый акимом Сырдарьинского района, осуществляющий в пределах своей компетенции местное государственное управление и самоуправление на территории Аральского района (далее - МИО);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 – дни национальных и государственных праздников Республики Казахстан;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“Аральский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уполномоченная организация – Аральское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“Правительство для граждан” по Кызылординской области;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участковая комиссия – комиссия, создаваемая решением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предельный размер – утвержденный максимальный размер социальной помощи.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 Дню Победы - 9 мая: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военнообязанным, призывавшимся на учебные сборы и направлявшимся в Афганистан в период ведения боевых действий; 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летного состава, совершавшим вылеты на боевые задания в Афганистан с территории бывшего Союза ССР; 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 Дню памяти погибших на Чернобыльской АЭС – 26 апреля: 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Категории получателей социальной помощи в виде cоциальной поддержки: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       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основания, предусмотренные законодательством Республики Казахстан; 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среднедушевого дохода, не превышающего порога установленного Аральским районным маслихатом в кратном отношении к прожиточному минимуму.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52"/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документ, подтверждающий регистрацию по постоянному месту жительства;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акт и/или документ, подтверждающий наступление трудной жизненной ситуации.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при наступлении трудной жизненной ситуации вследствие стихийного бедствия или пожара, гражданин (семья) не позднее три месяцев с момента наступления трудной жизненной ситуации обращается в уполномоченный орган или акиму поселка, сельского округа. 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Документы представляются в подлинниках и копиях для сверки, после чего подлинники документов возвращаются заявителю.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 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1"/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лица (семьи);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превышения размера среднедушевого дохода лица (семьи) установленного Сырдарьинским районным маслихатом порога для оказания социальной помощи.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83"/>
    <w:bookmarkStart w:name="z10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7"/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</w:tbl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bookmarkEnd w:id="90"/>
    <w:bookmarkStart w:name="z11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тел.)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5273"/>
        <w:gridCol w:w="2875"/>
        <w:gridCol w:w="2077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94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заверять 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 _____________________ 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– фамилия, имя, отчество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</w:tbl>
    <w:bookmarkStart w:name="z13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(населенный пункт)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________________________________________________________________________________________________________________________________________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 человек, в том числе: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2347"/>
        <w:gridCol w:w="815"/>
        <w:gridCol w:w="1493"/>
        <w:gridCol w:w="1493"/>
        <w:gridCol w:w="1494"/>
        <w:gridCol w:w="2516"/>
        <w:gridCol w:w="816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квалификации)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 Зарегистрированы в качестве безработного в органах занятости_______ человек. Количество детей: ______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 человек, стоимость обучения в год ________ тенге.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Участников Великой Отечественной войны, инвалидов Великой Отечественной войны, приравненных к участникам Великой Отечественной войны и инвалидам Великой Отечественной войны, пенсионеров, пожилых лиц, старше 80-ти лет, лиц, имеющих социально 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 _______________________________________________________________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3199"/>
        <w:gridCol w:w="737"/>
        <w:gridCol w:w="744"/>
        <w:gridCol w:w="1682"/>
        <w:gridCol w:w="4739"/>
      </w:tblGrid>
      <w:tr>
        <w:trPr>
          <w:trHeight w:val="30" w:hRule="atLeast"/>
        </w:trPr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26"/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доход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(тенге)</w:t>
            </w:r>
          </w:p>
        </w:tc>
        <w:tc>
          <w:tcPr>
            <w:tcW w:w="4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(приусадебный 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 (земельной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Наличие: автотранспорта (марка, год выпуска, правоустанавливающий документ, заявленные доходы от его эксплуатации) __________________________________________________________________________________________________________ иного жилья, кроме занимаемого в настоящее время, (заявленные доходы от его эксплуатации)_____________________________________________________________________________________________________________________ 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 __________________ _____________________ 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 _____________________ 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 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 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</w:tbl>
    <w:bookmarkStart w:name="z19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 предоставления лицу (семье) социальной помощи с наступлением трудной жизненной ситуации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 ____________________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комиссии:______________________ ____________________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 штук принято "__"____________ 20__ г. ________________________________________ Ф.И.О., должность, подпись работника, акима поселка, сельского округа или уполномоченного органа, принявшего документы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