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11a49" w14:textId="f511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14 апреля 2017 года № 58-қ. Зарегистрировано Департаментом юстиции Кызылординской области 3 мая 2017 года № 5823. Утратило силу постановлением Аральского районного акимата Кызылординской области от 10 февраля 2020 года № 11-қ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Аральского районного акимата Кызылординской области от 10.02.2020 </w:t>
      </w:r>
      <w:r>
        <w:rPr>
          <w:rFonts w:ascii="Times New Roman"/>
          <w:b w:val="false"/>
          <w:i w:val="false"/>
          <w:color w:val="ff0000"/>
          <w:sz w:val="28"/>
        </w:rPr>
        <w:t>№ 11-қ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Аральского района Алишевой Ж.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Аральского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апреля 2017 года № 58-қ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5282"/>
        <w:gridCol w:w="1920"/>
        <w:gridCol w:w="2515"/>
        <w:gridCol w:w="1672"/>
      </w:tblGrid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квоты, в % выражении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"Аралтуз"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"Камышлыбашский рыбопитомник" Комитета лесного хозяйства и животного мира Министерства сельского хозяйства Республики Казахстан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"Сексеулское локомотиворемонтное депо" товарищества с ограниченной ответственностью "Қамқор Локомотив"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"Аральский многопрофильный колледж" управления образования Кызылординской области"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"Аральский индустриально-технический колледж" управления образования Кызылординской области"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"Аральская центральная районная больница с амбулаторно-поликлинической услугой" управления здравоохранения Кызылординской области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 общества "КТЖ-Грузовые перевозки"-"Кызылординское отделение ГП"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