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5ef4" w14:textId="de45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21 декабря 2016 года № 55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 июня 2017 года № 86. Зарегистрировано Департаментом юстиции Кызылординской области 16 июня 2017 года № 5877.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очередной одинадцатой сессии Аральского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5685, опубликовано в районной газете "Толқын" от 10 января 2016 года №2) следующие изменения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12 756 161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1 917 330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12 245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26 487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10 800 099 тысяч тенге, в том числе субвенции – 8 602 310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- 12 822 948,1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1 275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10 211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8 936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11 300;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11 300;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- 79 362,1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79 362,1 тысяч тенге;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одинадцатой сессии Аральского районного маслихата от 21 декабря 2016 года № 55 "О районном бюджете на 2017-2019 годы"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2017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пятнадцатой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внеочередной пятьнадцатой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"2" июня 2017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одиннадцатой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 55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052"/>
        <w:gridCol w:w="1052"/>
        <w:gridCol w:w="6292"/>
        <w:gridCol w:w="31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"/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12 756 161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1 917 330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1 249 878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1 153 748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  <w:bookmarkEnd w:id="2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10 800 099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10 800 099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10 800 099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12 822 948,1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906 581,4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576 273,4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499 258,4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7 830 196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6 420 541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6 277 312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280 591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405 184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747 057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1 490 829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1 036 087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163 181,7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163 181,7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8 507,7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- 79 362,1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79 362,1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78 087,1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пятьнадцатой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"2" июня 2017 года № 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одинадцатой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2016 года № 55</w:t>
            </w:r>
          </w:p>
        </w:tc>
      </w:tr>
    </w:tbl>
    <w:bookmarkStart w:name="z29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2017 год аппаратов акима города районного значения, поселка, села и сельского округа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576"/>
        <w:gridCol w:w="1576"/>
        <w:gridCol w:w="1487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-(123003000) Оказание социальной помощи нуждающимся гражданам на дому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(123004000) Обеспечение деятельности организаций дошкольного воспитания и обучения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-(123006000) Поддержка культурно-досуговой работы на местном уровне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-(123008000) Освещение улиц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-(123009000) 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-(123011000) 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-(123014000) Организация водоснабжения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-(123022000) Капитальные расходы государственных органов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-(123040000)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-(123041000)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Аральск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93 374,4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Саксаульск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Жаксыкылыш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Амануткел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Буген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Октябрь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Жанакурлыс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Куланды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Камыстыбас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Райым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Мергенсай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Бекбауыл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Сазды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Жетес би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499 258,4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