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0f3a" w14:textId="c560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15 августа 2017 года № 136-қ. Зарегистрировано Департаментом юстиции Кызылординской области 25 августа 2017 года № 5950.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 319 "Об образовании"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постановление акимата Аральского района от 3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 21-қ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за № 5731, опубликовано 13 марта 2017 года в Эталонном контрольном банке нормативных правовых актов Республики Казахстан).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заместителя акима Аральского района Утешова Р.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№136-қ от "15" августа 2017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496"/>
        <w:gridCol w:w="1603"/>
        <w:gridCol w:w="1938"/>
        <w:gridCol w:w="1939"/>
        <w:gridCol w:w="1939"/>
        <w:gridCol w:w="2783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 при школе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(Не более шестикратного месячного расчетного показателя)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частных дошкольных организациях, получающих услуги по государственному образовательному заказу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(Не более десятикратного месячного расчетного показателя)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