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23d3" w14:textId="dde2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10 октября 2017 года № 161-қ. Зарегистрировано Департаментом юстиции Кызылординской области 25 октября 2017 года № 6000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9 июля 2004 года “Об участии граждан в обеспечении общественного порядка”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виды и порядок поощрений, а также размер денежного вознаграждения граждан, участвующих в обеспечении общественного порядка в Аральском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района Мейрбекова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района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Кызылординской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А. Косбармаков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"10" октября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Аральского района от 10 октября 2017 года № 161-қ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 поощрений, а также размер денежного вознаграждения граждан, участвующих в обеспечении общественного порядка в Аральском районе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Видами поощрения граждан, участвующих в обеспечении общественного порядка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объявление благодарности;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награждение грамотой;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выдача денежной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Вопросы поощрения граждан, участвующих в охране общественного порядка рассматриваются районной комиссией по поощрению граждан, участвующих в обеспечении общественного порядка (далее – Комиссия) создающиеся акиматом Аральского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внутренних дел Аральского района департамента внутренних дел Кызылординской области Министерства внутренних дел Республики Казахстан" (далее – Отдел внутренних 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поощрения является решение, принимаемое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Для выплаты денежного вознаграждения дополнительно издается приказ начальника Отдела внутренних дел согласно решению, принятому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Меры поощрения гражданам, участвующих в охране общественного порядка осуществляется Отделом внутренних дел в торжественной обстановке.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8. Денежное вознаграждение в размере, не превышающем 10-кратного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Выплата денежного вознаграждения производится Отделом внутренних дел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