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7d8b" w14:textId="4f57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села Акеспе сельского округа Косаман Аральского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Аральского районного акимата Кызылординской области от 8 ноября 2017 года № 188-қ и решение Аральского районного маслихата Кызылординской области от 8 ноября 2017 года № 104. Зарегистрировано Департаментом юстиции Кызылординской области 28 ноября 2017 года № 6047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 - территориальном устройстве Республики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границу (черту) села Акеспе сельского округа Косаман Аральского района общей площадью 614 гектаров путем включения земель из административной территории Аральского района общей площадью 594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вводятся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18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Аральского района от "8"ноября 2017 года № 188-қ и решению Аральского районного маслихата от "8" ноября 2017 года №104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включаемых в границу (черту) села Акеспе, сельского округа Косаман Аральского района из земель админстративной территории Аральского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075"/>
        <w:gridCol w:w="1708"/>
        <w:gridCol w:w="1708"/>
        <w:gridCol w:w="1709"/>
        <w:gridCol w:w="997"/>
        <w:gridCol w:w="637"/>
        <w:gridCol w:w="5"/>
        <w:gridCol w:w="643"/>
        <w:gridCol w:w="998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угодия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тропинки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сооружения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Испорченные земли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земли села Акеспе (1992г.)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черта села Акеспе (1992г.)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Представленная на утверждение черта села Акеспе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