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3c39" w14:textId="5353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февраля 2017 года № 89. Зарегистрировано департаментом юстиции Кызылординской области 16 марта 2017 года № 5760. Утратило силу решением Казалинского районного маслихата Кызылординской области от 22 декабря 2017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решение Казалинского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Казалинского районного маслихата от 26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5698, опубликовано в районной газете "Қазалы" от 7 февраля 2017 года №10, от и 11 февраля №11).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4"/>
        <w:gridCol w:w="4176"/>
      </w:tblGrid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Т.Алипбаев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К.Назымбеков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__________________А.Алдажаров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февраля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февраля 2017 года №89 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Казалинского района, осуществляющий в пределах своей компетенции местное государственное управление и самоуправление на территории Казалинского района (далее - МИО);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 – дни национальных и государственных праздников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“Отдел занятости, социальных программ и регистрации актов гражданского состояния Казалинского района” финансируемый за счет местного бюджета, осуществляющий оказание социальной помощи;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Казалинское районное отделение департамента “Межведомственный расчетный центр социальных выплат” - филиала некоммерческого акционерного общества “Государственная корпорация “Правительства для граждан” по Кызылординской области;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города,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призывавшимся на учебные сборы и направлявшимся в Афганистан в период ведения боевых действий;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летного состава, совершавшим вылеты на боевые задания в Афганистан с территории бывшего Союза ССР;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 Дню памяти погибших на Чернобыльской АЭС – 26 апреля: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Иные категории получателей социальной помощи: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в виде cоциальной поддержки – раз в год в размере 40 месячного расчетного показателя;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награжденным орденами “Отан”, “Данқ”, удостоенным высшей степени отличия - звания “Халық қаһарманы”, почетных званий республики в виде социальной льготы - ежемесячно в размере 3 месячного расчетного показателя;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 с ограниченными возможностями из числа инвалидов для возмещения затрат на обучение на дому детей с ограниченными по индивидуальному учебному плану - в размере 9 месячных расчетных показателей.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возмещение затрат на обучение производятся ежеквартально в течение соответствующего учебного года родителям или иным законным представителям детей с ограниченными возможностями уполномоченным органом.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обстоятельств, влекущих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перемена места жительства ребенка-инвалида), выплата прекращается с месяца, следующего за тем, в котором наступили указанные обстоятельства.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 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помощь для оплаты обучения назначается молодежи района из числа социально уязвимых слоев населения, обучающимся по востребованным в регионе специальностям, по очной форме после среднего образования для получения академической степени “Бакалавр”,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“Магистр” и для подготовки медицинских кадров в резидентуре в организациях медицинского образования и науки Республики Казахстан.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обучающимся из числа социально-уязвимых слоев населения относятся: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с детства, инвалиды;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дети-сироты, дети, оставшиеся без попечения родителей;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потерявшие кормильца;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воспитанники интернатных организаций;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многодетных семей;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оба родителя которых являются пенсионерами;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у которых один или оба из родителей являются инвалидами І и ІІ группы;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семей, в которых среднедушевой доход семьи (гражданина) ниже величины прожиточного минимума;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семей оралманов.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обучающимся предоставляется за счет средств местного бюджета один раз в год, для возмещения ежегодных платежей в пределах стоимости образовательных услуг, предоставляемых учебным заведениям и затрат на питание и проживание.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при наступлении трудной жизненной ситуации являются: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 установленного Казалинским районным маслихатом в кратном отношении к прожиточному минимуму.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города, поселка, сельского округа представляет заявление с приложением следующих документов: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заявления на оказание социальной помощи при наступлении трудной жизненной ситуации уполномоченный орган или аким города,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города, поселка, сельского округа. Аким города,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города, поселка,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города, поселка, сельского округа принимает решение об оказании либо отказе в оказании социальной помощи.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Казалинским районным маслихатом порога для оказания социальной помощи.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Социальная помощь прекращается в случаях: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8"/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