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f84e" w14:textId="d65f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2016 года №70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июля 2017 года № 118. Зарегистрировано департаментом юстиции Кызылординской области 1 августа 2017 года за № 5913.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5688, опубликовано в районной газете "Қазалы" от 17 января 2017 года №4, от 28 января №7)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12939058,2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1332707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–27075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11563803,2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13124652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254552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323332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68780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-440145,8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440145,8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50345 тысяч тенге;";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оказание социальной помощи для обучающихся студентов из числа социально-уязвимых слоев населения по востребованным в регионе специальностям 27851 тысяч тенге;";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подготовку документации объектов водного хозяйства 153620 тысяч тенге;";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 газоснабжения социальных объектов 94623 тысяч тенге;";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2017 год в размере 72521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ХV сессии Казалинского районного маслихата от "27" июля 2017 года №118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 сессии Казалинского районного маслихата от "26" декабря 2016 года №70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781"/>
        <w:gridCol w:w="996"/>
        <w:gridCol w:w="6089"/>
        <w:gridCol w:w="27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6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12939058,2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6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13124652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1059758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7899037,5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709101,5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6196538,6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5964106,6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351284,4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130379,4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580666,2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980734,3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798501,4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7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700768,3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653309,3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465817,3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0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320117,3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320117,3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ХV сессии Казалинского районного маслихата от "27" июля 2017 года №118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 сессии Казалинского районного маслихата от "26" декабря 2016 года №70</w:t>
            </w:r>
          </w:p>
        </w:tc>
      </w:tr>
    </w:tbl>
    <w:bookmarkStart w:name="z29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2017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4"/>
        <w:gridCol w:w="4612"/>
        <w:gridCol w:w="3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2650720,5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