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3fa3" w14:textId="8283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19 июля 2017 года № 142. Зарегистрировано Департаментом юстиции Кызылординской области 4 августа 2017 года № 5918. Утратило силу постановлением акимата Казалинского района Кызылординской области от 11 октября 2018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2019 года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Кызылординской области "Об установлении квоты рабочих мест для трудоустройства инвалидов"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5756, опубликовано 24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"19" июля 2017 года №142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5602"/>
        <w:gridCol w:w="1710"/>
        <w:gridCol w:w="2240"/>
        <w:gridCol w:w="1489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квоты, в % выражении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согласно установленной квоты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"Сыр Маржаны"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№ 70 имени Жанкожа батыра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№249 Казалинского районного отдела образования"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№ 165 имени С.Сейфуллина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"Гимназия № 226 имени Б.К.Мергенбаева отдела образования Казалинского района"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 Средняя школа № 204 имени Ы.Алтынсарина отдела образования Казалинского района"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"Районная детская музыкальная школа имени Коркыт Ата" отдела образования Казалинского района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16 имени М.Горького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Средняя школа № 17 имени Г.Муратбаева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№95 имени К.Нурмаханова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№170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216 имени К.Сатбаева отдела образования Казалинского района"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№266 Казалинского районного отдела образования"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