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e852" w14:textId="ff0e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28 сентября 2017 года № 192. Зарегистрировано Департаментом юстиции Кызылординской области 17 октября 2017 года за № 5995.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"Об участии граждан в обеспечении общественного порядка"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Казалинском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Казалинского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начальника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внутренних дел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Ж.А. Жакупов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сентября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Казалинского района от 28 сентября 2017 года № 192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 поощрений, а также размер денежного вознаграждения граждан, участвующих в обеспечении общественного порядка в Казалинском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Казалинского района Кызылординской области от 23.05.2019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поощрения граждан, участвующих в обеспечении общественного порядка: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способствовавших предупреждению и пресечению преступлений, рассматриваются районной комиссией по поощрению граждан, участвующих в обеспечении общественного порядка (далее – Комиссия) создаваемой акиматом Казалинского района.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государственным учреждением "Отдел полиции Казалинского района Департамента полиции Кызылординской области Министерства внутренних дел Республики Казахстан" (далее – Отдел полиции).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включаются представители районных местных представительных и исполнительных органов, отдела полиции.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решение, принятое комиссией, а для выплаты поощрения – приказ начальника отдела полиции согласно решению, принятому комиссией.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Меры поощрения гражданам, участвующих в охране общественного порядка осуществляется отделом полиции в торжественной обстановке.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Размер денежного вознаграждения устанавливается комиссией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участием, и не превышает, как правило, 10-кратного месячного расчетного показателя.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денежного вознаграждения производится за счет средств областного бюджета отделом полиции, внесшим представление к поощрению.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