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11015" w14:textId="33110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22 декабря 2017 года № 146. Зарегистрировано Департаментом юстиции Кызылординской области 27 декабря 2017 года № 6094.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№95-IV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18031341,8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1074432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19016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28498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16909395,8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18207920,8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91818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182100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90282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-268397тысяч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- 268397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24.12.2018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на 2018 год нормативы распределения доходов с районного бюджета в областной бюджет в нижеследующих размерах: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кодам 101.201 "Индивидуальный подоходный налог с доходов, облагаемых у источника выплаты" и 101.205 "Индивидуальный подоходный налог с доходов иностранных граждан, не облагаемых у источника выплаты" в областной бюджет – 38,86 процентов, в районный бюджет – 61,14 процентов;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коду 103.101 "Социальный налог" в областной бюджет – 43,6 процентов, в районный бюджет – 56,4 процентов.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2018 год объемы субвенций, передаваемых из районного бюджета в бюджеты города, поселка и сельских округов в сумме 792533 тысяч тенге, в том числе: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Казалинск 183121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Айтеке би 487779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Аранды 87079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Майдакол 34554 тысяч тенге.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областном бюджете на 2018 год за счет средств республиканского бюджета предусмотрены нижеследующие целевые текущие трансферты бюджету района: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реализацию государственного образовательного заказа в дошкольных организациях образования 114097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доплату учителям, прошедшим стажировку по языковым курсам 11883 тысяч тенге;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доплату учителям за замещение на период обучения основного сотрудника 7803 тысяч тенге;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выплату государственной адресной социальной помощи 94464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внедрение консультантов по социальной работе и ассистентов центров занятости 13711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реализацию Плана мероприятий по обеспечению прав и улучшению качества жизни инвалидов в Республике Казахстан на 2012 – 2018 годы 21428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развитие рынка труда 62717 тысяч тенге;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финансирование приоритетных проектов транспортной инфраструктуры 1085647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 286671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45452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 внесенными решениями Казалинского районного маслихата Кызылординской области от 08.06.2018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; 16.08.2018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; 05.12.2018 </w:t>
      </w:r>
      <w:r>
        <w:rPr>
          <w:rFonts w:ascii="Times New Roman"/>
          <w:b w:val="false"/>
          <w:i w:val="false"/>
          <w:color w:val="000000"/>
          <w:sz w:val="28"/>
        </w:rPr>
        <w:t>№ 246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областном бюджете на 2018 год предусмотрены нижеследующие целевые текущие трансферты бюджету района: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образование 239635 тысяч тенге;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реализацию мероприятий, направленных на развития рынка труда, в рамках Программы развития продуктивной занятости и массового предпринимательства 43941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реализацию Плана мероприятий по обеспечению прав и улучшению качества жизни инвалидов в Республике Казахстан на 2012-2018 годы 2240 тысяч тенге;</w:t>
      </w:r>
    </w:p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единовременную материальную помощь на оздоровление участникам и инвалидам Великой Отечественной войны и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577 тысяч тенге;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социальную поддержку лицам, проработавшим (прослужившим) не менее 6 месяцев в тылу в годы Великой Отечественной войны 47907,8 тысяч тенге;</w:t>
      </w:r>
    </w:p>
    <w:bookmarkEnd w:id="31"/>
    <w:bookmarkStart w:name="z3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оказание социальной помощи для обучения студентов из числа семей социально-уязвимых слоев населения по востребованным в регионе специальностям 17609,2 тысяч тенге;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оказание социальной помощи для больных туберкулезом, находящихся на поддерживающей фазе лечения 22803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оказание социальной помощи детям, состоящим на диспансерном учете с гематологическими заболеваниями, включая гемобластозы и апластическую анемию 219,5 тысяч тенге;</w:t>
      </w:r>
    </w:p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укрепление материально-технической базы центров занятости в связи с внедрением нового формата адресной социальной помощи 225 тысяч тенге;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приобретение книг городским, районным, сельским библиотекам 808 тысяч тенге;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подготовку документации объектов водного хозяйства 30769,6 тысяч тенге;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капитальный и средний ремонт транспортной инфраструктуры 668171 тысяч тенге;</w:t>
      </w:r>
    </w:p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увеличение размера должностных окладов секретарей маслихатов 657 тысяч тенге;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капитальный и текущий ремонт социальных объектов 21462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перераспределение 1 единицы внештатного сотрудника с областного уровня на районный уровень 1072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 внедрение консультантов по социальной работе и ассистентов в центрах занятости населения 2223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 благоустройство населенного пункта Актан батыр 106388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 оплату социальных услуг индивидуального помощника для инвалидов I группы 9230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 внесенными решениями Казалинского районного маслихата Кызылординской области от 16.02.2018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; 10.04.2018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; 08.06.2018 </w:t>
      </w:r>
      <w:r>
        <w:rPr>
          <w:rFonts w:ascii="Times New Roman"/>
          <w:b w:val="false"/>
          <w:i w:val="false"/>
          <w:color w:val="000000"/>
          <w:sz w:val="28"/>
        </w:rPr>
        <w:t>№ 196</w:t>
      </w:r>
      <w:r>
        <w:rPr>
          <w:rFonts w:ascii="Times New Roman"/>
          <w:b w:val="false"/>
          <w:i w:val="false"/>
          <w:color w:val="ff0000"/>
          <w:sz w:val="28"/>
        </w:rPr>
        <w:t xml:space="preserve">; 16.08.2018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; 05.12.2018 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; 24.12.2018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областном бюджете на 2018 год за счет средств республиканского бюджета предусмотрены нижеследующие целевые трансферты на развитие бюджету района: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проектирование, развитие и (или) обустройство инженерно-коммуникационной инфраструктуры 1623464 тысяч тенге;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развитие теплоэнергетической системы 1060346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проектирование и (или) строительство, реконструкцию жилья коммунального жилищного фонда 434767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развитие системы водоснабжения и водоотведения в сельских населенных пунктах 205162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 внесенными решениями Казалинского районного маслихата Кызылординской области от 08.06.2018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; 05.12.2018 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; 24.12.2018 </w:t>
      </w:r>
      <w:r>
        <w:rPr>
          <w:rFonts w:ascii="Times New Roman"/>
          <w:b w:val="false"/>
          <w:i w:val="false"/>
          <w:color w:val="000000"/>
          <w:sz w:val="28"/>
        </w:rPr>
        <w:t>№ 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Учесть, что в областном бюджете на 2018 год за счет средств областного бюджета предусмотрены нижеследующие целевые трансферты на развитие бюджету района: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проектирование, развитие и (или) обустройство инженерно-коммуникационной инфраструктуры 207108,4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развитие теплоэнергетической системы 135412,2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развитие транспортной инфраструктуры 32797,2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проектирование и (или) строительство, реконструкцию жилья коммунального жилищного фонда 16062,3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развитие системы водоснабжения и водоотведения в сельских населенных пунктах 22796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развитие объектов государственных органов 100000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развитие объектов культуры 11949,6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решениями Казалинского районного маслихата Кызылординской области от 16.02.2018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 внесенными решениями Казалинского районного маслихата Кызылординской области от 08.06.2018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; 16.08.2018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; 05.12.2018 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; 24.12.2018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областном бюджете на 2018 год за счет средств республиканского бюджета предусмотрены нижеследующие кредиты бюджету района: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реализацию мер социальной поддержки специалистов 182100 тысяч тенге.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районном бюджете на 2018 год возврат трансфертов в областной бюджет: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переносом срока ввода обязательных пенсионных взносов работодателя с 2018 года на 2020 год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2017 года "О внесении изменений и дополнений в некоторые законодательные акты Республики Казахстан по вопросам социального обеспечения" - 311297 тысяч тенге;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уменьшением ставок по отчислениям работодателей на обязательное социальное медицинское страхование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2017 года "О внесении изменений и дополнений в некоторые законодательные акты Республики Казахстан по вопросам здравоохранения" - 93686 тысяч тенге.</w:t>
      </w:r>
    </w:p>
    <w:bookmarkEnd w:id="44"/>
    <w:bookmarkStart w:name="z120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В связи с централизацией единой системы электронного документооборота возвратить 4132 тысяч тенге с бюджета района в областной бюджет.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Казалинского районного маслихата Кызылординской области от 16.02.2018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Распределение целевых текущих трансфертов бюджетам города, поселка и сельских округов на 2018 год за счет средств районного бюджета определяется на основании постановления акимата района на: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образование;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оснащение материально-технической базы поселка, сельских округов;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сферу культуры;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благоустройство;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пополнение уставного капитала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освещение;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санитарии;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средний ремонт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содержание вновь вводимых штатов.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 внесенными решениями Казалинского районного маслихата Кызылординской области от 19.02.2018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; 10.04.2018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района на 2018 год в размере 49838 тысяч тенге.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Казалинского районного маслихата Кызылординской области от 05.12.2018 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Определить перечень местных бюджетных программ, не подлежащих секвестру в процессе исполнения местного бюджета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перечень местных бюджетных программ развития и формирования уставного капитала или увеличение уставного капитала юридических лиц районного бюджета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индивидуальные планы финансирования администраторов бюджетных программ аппаратов сельских округов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вступает в силу с 1 января 2018 года и подлежит официальному опубликованию.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XІХ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ХІХ сессии районного маслихата от "22" декабря 2017 года №146</w:t>
            </w:r>
          </w:p>
        </w:tc>
      </w:tr>
    </w:tbl>
    <w:bookmarkStart w:name="z7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24.12.2018 </w:t>
      </w:r>
      <w:r>
        <w:rPr>
          <w:rFonts w:ascii="Times New Roman"/>
          <w:b w:val="false"/>
          <w:i w:val="false"/>
          <w:color w:val="ff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18031341,8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(сметыра 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 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16909395,8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16909395,8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16909395,8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18207920,8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1253965,4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 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2855543,6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2230746,6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1769562,3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1195827,5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1195827,5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1195827,5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Капитальныерасходыгосударственногооргана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1486730,2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-268397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ХІХ сессии районного маслихата от "22" декабря 2017 года №146 </w:t>
            </w:r>
          </w:p>
        </w:tc>
      </w:tr>
    </w:tbl>
    <w:bookmarkStart w:name="z31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10519876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10519876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10519876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ХІХ сессии районного маслихата от "22" декабря 2017 года №146 </w:t>
            </w:r>
          </w:p>
        </w:tc>
      </w:tr>
    </w:tbl>
    <w:bookmarkStart w:name="z506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10519876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10519876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10519876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ХІХ сессии районного маслихата от "22" декабря 2017 года №146 </w:t>
            </w:r>
          </w:p>
        </w:tc>
      </w:tr>
    </w:tbl>
    <w:bookmarkStart w:name="z702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2018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07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108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  <w:bookmarkEnd w:id="109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  <w:bookmarkEnd w:id="110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  <w:bookmarkEnd w:id="11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ХІХ сессии районного маслихата от "22" декабря 2017 года №146 </w:t>
            </w:r>
          </w:p>
        </w:tc>
      </w:tr>
    </w:tbl>
    <w:bookmarkStart w:name="z709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и формирование уставного капитала или увеличение уставного капитала юридических лиц на 2018 год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Казалинского районного маслихата Кызылординской области от 08.06.2018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Образование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ХІХ сессии районного маслихата от "22" декабря 2017 года №146 </w:t>
            </w:r>
          </w:p>
        </w:tc>
      </w:tr>
    </w:tbl>
    <w:bookmarkStart w:name="z765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Обьем индивидуальных планов финансирования по администраторам бюджетных программ акимов аппаратов селськых округов на 2018 год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Казалинского районного маслихата Кызылординской области от 05.12.2018 </w:t>
      </w:r>
      <w:r>
        <w:rPr>
          <w:rFonts w:ascii="Times New Roman"/>
          <w:b w:val="false"/>
          <w:i w:val="false"/>
          <w:color w:val="ff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Бозкол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Бозкол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ХІХ сессии районного маслихата от "22" декабря 2017 года №146 </w:t>
            </w:r>
          </w:p>
        </w:tc>
      </w:tr>
    </w:tbl>
    <w:bookmarkStart w:name="z911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Обьем индивидуальных планов финансирования по администраторам бюджетных программ акимов аппаратов селськых округов на 2019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5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Бозкол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ХІХ сессии районного маслихата от "22" декабря 2017 года №146 </w:t>
            </w:r>
          </w:p>
        </w:tc>
      </w:tr>
    </w:tbl>
    <w:bookmarkStart w:name="z1040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Обьем индивидуальных планов финансирования по администраторам бюджетных программ акимов аппаратов селськых округов на 2020 год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Бозкол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