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ac8e" w14:textId="e57a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поселка,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2017 года № 164. Зарегистрировано Департаментом юстиции Кызылординской области 27 декабря 2017 года № 6095.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№ 95-IV "Бюджетный кодекс Республики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города районного значения, поселка,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1)доходы – 1363402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225858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999537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94977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43030 тысяч тенге.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216779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24794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186785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1990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3210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50301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9762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38422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441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1676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1096322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191302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774330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92546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38144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1351402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225858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987537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94977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43030 тысяч тенге.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12000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с районного бюджета на 2018 год объемы субвенций, передаваемых в бюджеты города, поселка,сельских округов в сумме 792533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183121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487779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87079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34554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2018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ХX сессии районного маслихата от "25" декабря 2017 года №164 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города Казалинска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ХX сессии районного маслихата от "25" декабря2017 года №164 </w:t>
            </w:r>
          </w:p>
        </w:tc>
      </w:tr>
    </w:tbl>
    <w:bookmarkStart w:name="z9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города Казалинска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ХXсессии районного маслихатаот "25" декабря 2017 года №164 </w:t>
            </w:r>
          </w:p>
        </w:tc>
      </w:tr>
    </w:tbl>
    <w:bookmarkStart w:name="z14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Казалинска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ХX сессии районного маслихата от "25" декабря 2017 года №164 </w:t>
            </w:r>
          </w:p>
        </w:tc>
      </w:tr>
    </w:tbl>
    <w:bookmarkStart w:name="z19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Айтекеби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ХX сессии районного маслихата от "25" декабря 2017 года №164 </w:t>
            </w:r>
          </w:p>
        </w:tc>
      </w:tr>
    </w:tbl>
    <w:bookmarkStart w:name="z24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Айтекеби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ХX сессии районного маслихата от "25" декабря 2017 года №164 </w:t>
            </w:r>
          </w:p>
        </w:tc>
      </w:tr>
    </w:tbl>
    <w:bookmarkStart w:name="z29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Айтекеби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ХX сессии районного маслихата от "25" декабря 2017 года №164 </w:t>
            </w:r>
          </w:p>
        </w:tc>
      </w:tr>
    </w:tbl>
    <w:bookmarkStart w:name="z34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Аранды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Казалинского районного маслихата Кызылординской области от 13.11.2018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ХX сессии районного маслихата от "25" декабря 2017 года №164 </w:t>
            </w:r>
          </w:p>
        </w:tc>
      </w:tr>
    </w:tbl>
    <w:bookmarkStart w:name="z3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Аранды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ХX сессии районного маслихата от "25" декабря 2017 года №164 </w:t>
            </w:r>
          </w:p>
        </w:tc>
      </w:tr>
    </w:tbl>
    <w:bookmarkStart w:name="z43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Аранды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ХX сессии районного маслихата от "25" декабря 2017 года №164 </w:t>
            </w:r>
          </w:p>
        </w:tc>
      </w:tr>
    </w:tbl>
    <w:bookmarkStart w:name="z48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Майдакол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Казалинского районного маслихата Кызылординской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ХX сессии районного маслихата от "25" декабря 2017 года №164 </w:t>
            </w:r>
          </w:p>
        </w:tc>
      </w:tr>
    </w:tbl>
    <w:bookmarkStart w:name="z52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Майдакол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ХX сессии районного маслихата от "25" декабря 2017 года №164 </w:t>
            </w:r>
          </w:p>
        </w:tc>
      </w:tr>
    </w:tbl>
    <w:bookmarkStart w:name="z56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Майдакол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ХX сессии районного маслихата от "25" декабря 2017 года №164 </w:t>
            </w:r>
          </w:p>
        </w:tc>
      </w:tr>
    </w:tbl>
    <w:bookmarkStart w:name="z70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бюджетов города районного значения, поселка, сельских округов на 2018 год</w:t>
      </w:r>
    </w:p>
    <w:bookmarkEnd w:id="119"/>
    <w:bookmarkStart w:name="z7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Казалинского районного маслихата Кызылординской области от 19.02.2018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