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4699" w14:textId="7a14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2017 года № 150. Зарегистрировано Департаментом юстиции Кызылординской области 9 января 2018 года № 6129. Утратило силу решением Казалинского районного маслихата Кызылординской области от 29 апреля 2021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опубликования.).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Казалинского районного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 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5760, опубликовано в Эталонном контрольном банке нормативных правовых актов Республики Казахстан 28 марта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Т.ДУЙСЕБАЕВ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“22”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Казалинского районного маслихата от "22" декабря 2017 года №150 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№ 504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"Департамент статистики Кызылopдинской области Комитета по статистике Министерства национальной экономики Республики Казахстан";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Казалинского района осуществляющий в пределах своей компетенции местное государственное управление и самоуправление на территории Казалинского района (далее - МИО);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"Отдел занятости, социальных программ и регистрации актов гражданского состояния Казалинского района;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Казалинский районный отдел филиала некоммерческого акционерного общества Государственная корпорация "Правительство для граждан" по Кызылординской области;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города,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внесенными решениями Казалинского районного маслихата Кызылординской области от 14.01.2019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 Дню Победы - 9 мая: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дополнительная единовременная выплата к 75 летию Победы в Великой Отечественной войне 1941-1945 годов в размере 500 000 (пятьсот тысяч) тенге, дополнительно 500 000 тенге (пятьсот тысяч);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войны, а именно: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 и дополнительная единовременная выплата к 75 летию Победы в Великой Отечественной войне 1941-1945 годов;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единовременная выплата к 75 летию Победы в Великой Отечественной войне 1941-1945 годов;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право на получение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Казахстан", а именно: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к 75 летию Победы в Великой Отечественной войне 1941-1945 годов, в размере 100 000 (сто тысяч) тенге.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 и единовременная материальная помощь в размере 40 месячного расчетного показателя ко дню 30 летней годовщины вывода советских войск из Афганистана - 15 февраля 2019 года;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 и единовременная материальная помощь в размере 40 месячного расчетного показателя ко дню 30 летней годовщины вывода советских войск из Афганистана - 15 февраля 2019 года;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 Чернобыльской АЭС – 26 апреля: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внесенными решениями Казалинского районного маслихата Кызылординской области от 12.02.2019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12.07.2019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16.04.2020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18.05.2020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социальной поддержки: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Социальная помощь назначается выпускникам детских домов (воспитанники интернатных организаций), а также: 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обе родители которых являются пенсионерами;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у которых один из родителей или оба являющихся инвалидами;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потерявших кормильца;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 оралманов;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сиротам;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оставшихся без попечения родителей из семей среднедушевой доход, которых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среднедушевой доход, которых не превышает прожиточного минимума установленного Законом Республики Казахстан о республиканском бюджете на соответствующий финансовый год обучающимся по очной форме обучения по востребованным в регионе специальностям: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"Бакалавр" после общеобразовательной школы и колледжа – раз в год не более 392 месячных расчетных показателей;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“Магистр” по профессиональной учебной программе послевузовского образования, направленные на подготовку научных и педагогических кадров – раз в год, не более 420 месячных расчетных показателей;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– раз в год, не более 530 месячных расчетных показателей.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между уполномоченным органом и получателем социальной помощи заключается двухсторонный договор.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Казалинского районного маслихата Кызылординской области от 14.01.2019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отчисления из высшего учебного заведения за систематичное и безпричинное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63"/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следующих документов: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Казалинского районного маслихата Кызылординской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трҰх месяцев с момента наступления трудной жизненной ситуации обращается в уполномоченный орган или акиму города, поселка, сельского округа.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города,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города, поселка, сельского округа. Аким города,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города,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города, поселка, сельского округа принимает решение об оказании либо отказе в оказании социальной помощи.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1"/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Казалинским районным маслихатом порога для оказания социальной помощи.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3"/>
    <w:bookmarkStart w:name="z11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7"/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оказания социальной помощи, установления размеров и определения перечня отдельных категорий нуждающихся граждан </w:t>
            </w:r>
          </w:p>
        </w:tc>
      </w:tr>
    </w:tbl>
    <w:bookmarkStart w:name="z1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семьи (гражданина) в связи с наступлением трудной жизненной ситуации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“___ˮ ________ 20___года___________________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Ф.И.О. заявителя ________________________________________________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места жительства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____________________________________________________________________</w:t>
      </w:r>
    </w:p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104"/>
        <w:gridCol w:w="623"/>
        <w:gridCol w:w="1104"/>
        <w:gridCol w:w="1982"/>
        <w:gridCol w:w="623"/>
        <w:gridCol w:w="5347"/>
        <w:gridCol w:w="865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0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       Зарегистрированы в качестве безработного в органах занятости _______ человек.       Количество детей: обучающихся в высших и средних учебных заведениях на платной основе _______ человек, стоимость обучения в год ________ тенге. 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 Расходы на содержание жилья ________________________________;</w:t>
      </w:r>
    </w:p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семьи: 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3251"/>
        <w:gridCol w:w="876"/>
        <w:gridCol w:w="884"/>
        <w:gridCol w:w="1449"/>
        <w:gridCol w:w="4350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№п/п</w:t>
            </w:r>
          </w:p>
          <w:bookmarkEnd w:id="107"/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дачном и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 заявленные оходы от его эксплуатации) _________________________________________________________________ иного жилья, кроме занимаемого в настоящее время, (заявленные доходы от его эксплуатации).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___________.</w:t>
      </w:r>
    </w:p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_____________________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составленным актом ознакомлен(а): __________________________ Ф.И.О. и подпись заявителя 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оказания социальной помощи, установления размеров и определения перечня отдельных категорий нуждающихся граждан </w:t>
            </w:r>
          </w:p>
        </w:tc>
      </w:tr>
    </w:tbl>
    <w:bookmarkStart w:name="z1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“____ˮ ___________ 20____ года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 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            (Ф.И.О.)</w:t>
      </w:r>
    </w:p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“____ˮ____________ 20___ год ________________________________________ Ф.И.О., должность, подпись работника акима города, поселка, села, сельского округа или уполномоченного органа, принявшего документы.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оказания социальной помощи, установления размеров и определения перечня отдельных категорий нуждающихся граждан </w:t>
            </w:r>
          </w:p>
        </w:tc>
      </w:tr>
    </w:tbl>
    <w:bookmarkStart w:name="z14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Регистрационный номер семьи ________________ Сведения о составе семьи заявителя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 ___________________________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            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4520"/>
        <w:gridCol w:w="2554"/>
        <w:gridCol w:w="2555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9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семьи</w:t>
            </w:r>
          </w:p>
          <w:bookmarkEnd w:id="120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заявителю</w:t>
            </w:r>
          </w:p>
          <w:bookmarkEnd w:id="121"/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заявителя ____________________ Дата ______________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