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82ce4" w14:textId="3282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2017 года № 152. Зарегистрировано Департаментом юстиции Кызылординской области 9 января 2018 года № 6134. Утратило силу решением Казалинского районного маслихата Кызылординской области от 12 ноября 2018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12.11.2018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13 апреля 2005 года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 возмещения затрат родителей или иных законных представителей на обучение на дому (далее - возмещение затрат) детей с ограниченными возможностями из числа инвалидов (далее - дети с ограниченными возможностями) по индивидуальному учебному плану в размере девяти месячных расчетных показателей.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осуществляет коммунальное государственное учреждение "Казалинский отдел занятости, социальных программ и регистрации актов гражданского состояния" (далее - уполномоченный орган) за счет средств районного бюджета ежеквартально в течение соответствующего учебного года и назначается с месяца обращения, месяцем обращения считается месяц подачи заявления с прилагаемыми документами родителями или иными законными представителями детей с ограниченными возможностями.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Прием заявления или выдача результата оказания государственной услуги родителям детей с ограниченными возможностями и их законных представителям осуществляются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государтсвенной услуги "Возмещения затрат на обучение на дому детей – инвалидов" и предоставляют документы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25, приказа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(зарегистрировано в Реестре государственной регистрации нормативных правовых актов за № 11342).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прекращается в случаях: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достижения восемнадцать лет;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смерти;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снятия инвалидности;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обучения в доме интернате или санаторной школе;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окончания срока заключения психолого-медико-педагогической консультации;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выезда на постоянное место жительства за пределы Казалинского района детей с ограниченными возможностями.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прекращается с месяца, следующего за тем, в котором наступили указанные обстоятельства.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 Т.ДУЙСЕБАЕВ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декабря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