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fbbe" w14:textId="b88f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28 апреля 2017 года № 474. Зарегистрировано Департаментом юстиции Кызылординской области 26 мая 2017 года № 5848. Утратило силу постановлением Кармакшинского районного акимата Кызылординской области от 19 ноября 2019 года №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Кармакшинского районного акимата Кызылординской области от 19.11.2019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размеры платы за пользование жилищем из государственного жилищного фонда (из коммунального жилищного фонда)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района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Кармакшинского района Ж.Суйеубаева.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5"/>
        <w:gridCol w:w="4185"/>
      </w:tblGrid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"Кармакшинского районного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 коммунального хозяйства,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пассажирского транспорта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Т.Катарбаев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"28" апреля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№474 от "28" апреля 2017 года 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платы за пользование жилищем из государственного жилищного фонда (из коммунального жилищного фонда)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10478"/>
        <w:gridCol w:w="1262"/>
      </w:tblGrid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квадратный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в месяц (тенге) 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Садибека Айекенова дома №112, №114, №116, №118, №120, №122, №124 и улица Мольтек №111, №117, №119, №121, №123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Хамза Жомартова дом №7, квартира №8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Наурыз, дома №19, №21, №23, №25, №27, №29, №31, №33, №35, №37 и улица Мухтара Ауезова №39, №39А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Сегизова, дом №18, квартира №3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 дом №37, квартира №6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 дом №19, квартира №6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Ерназара Сексенбаева дом №21 квартира №7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 дом №18, квартира №4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 дом №37, квартира №6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 дом №19, квартира №4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40,62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 дом №21, квартира №11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 дом №1, квартира №5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Абая Кунанбаева дом №102, квартира №4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Абая Кунанбаева дом №96, квартира №5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43,29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Ерназара Сексенбаева дом №21 квартира №4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Тунгышбая Сегизова дом №26, квартира №11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73,27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Хамза Жомартова дом №6, квартира №2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10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Жосалы, улица Хамза Жомартова дом №7, квартира №6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 от "28" апреля 2017 года</w:t>
            </w:r>
          </w:p>
        </w:tc>
      </w:tr>
    </w:tbl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Кармакшинского района от 17сентября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516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размеров платы за пользование жилищем из государственного жилищного фонда" (зарегистрированного в Реестре государственной регистрации нормативных правовых актов за № 4770 от 18 июля 2016 года, опубликовано от 3 сентябрья 2016 года в газете "Кармакшы таны".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Кармакшинского района от 11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737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Кармакшинского района от 17 сентября 2014 года № 516 "Об установлении размеров платы за пользование жилищем из государственного фонда" (зарегистрированного в Реестре государственной регистрации нормативных правовых актов за № 5058 от 16 июня 2015 года, опубликовано от 5 ноябрья 2014 года в газете "Кармакшы таны";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Кармакшинского района от 29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размеров платы за пользование жилищем из государственного жилищного фонда" (зарегистрированного в Реестре государственной регистрации нормативных правовых актов за № 5584 от 18 июля 2016 года, опубликовано от 3 сентябрья 2016 года в газете "Кармакшы таны".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