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bc7a9" w14:textId="14bc7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15 июня 2017 года № 498. Зарегистрировано Департаментом юстиции Кызылординской области 1 июля 2017 года № 5895. Утратило силу постановлением Кармакшинского районного акимата Кызылординской области от 19 марта 2018 года № 679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Кармакшинского районного акимата Кызылординской области от 19.03.2018 </w:t>
      </w:r>
      <w:r>
        <w:rPr>
          <w:rFonts w:ascii="Times New Roman"/>
          <w:b w:val="false"/>
          <w:i w:val="false"/>
          <w:color w:val="ff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 акимат Кармакшинского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квоты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Кармашинского района Б. Накипова.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Кармакшинского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Макашов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Кармакшинского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июня 2017 года №498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5513"/>
        <w:gridCol w:w="1753"/>
        <w:gridCol w:w="2448"/>
        <w:gridCol w:w="1295"/>
      </w:tblGrid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работников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квоты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(%) от общей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"Турмагамбет"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"Акжар Агро Инвест"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учреждение "Кармакшинский районный противотуберкулезный диспансер" управления здравоохранения Кызылординской области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№121 Кармакшинского районного отдела образования"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"Кармакшинский районный отдел занятости, социальных программ и регистрации актов гражданского состояния"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№26 имени Шокана Уалиханова Кармакшинского районного отдела образования"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№183 имени У.К.Томанова Кармакшинского районного отдела образования"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№30 имени О. Шораякулы Кармакшинского районного отдела образования"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"Актобе и К"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"Школа-лицей №105 имени А.Жанпейсова Кармакшинского районного отдела образования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№250 имени Таимбета Комекбаева Кармакшинского районного отдела образования"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"Кармакшинский аграрно-технический колледж" управления образования Кызылординской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№27 имени С.Ескараева Кармакшинского районного отдела образования"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"Кармакшинский районный отдел образования"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поселка Жосалы"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