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0aa30" w14:textId="950aa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возмещения затрат на обучение на дому детей с ограниченными возможностями из числа инвалидов индивидуальному учебному плану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20 сентября 2017 года № 118. Зарегистрировано Департаментом юстиции Кызылординской области 9 октября 2017 года № 5985. Утратило силу решением Кармакшинского районного маслихата Кызылординской области от 23 февраля 2022 года № 137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Кармакшинского районного маслихата Кызылординской области от 23.02.2022 </w:t>
      </w:r>
      <w:r>
        <w:rPr>
          <w:rFonts w:ascii="Times New Roman"/>
          <w:b w:val="false"/>
          <w:i w:val="false"/>
          <w:color w:val="ff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“О местном государственном управлении и самоуправлении в Республике Казахстан” и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июля 2002 года “О социальной и медико-педагогической коррекционной поддержке детей с ограниченными возможностями” Кармакшинский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размер возмещения затрат родителей или иных законных представителей на обучение на дому (далее - возмещение затрат) детей с ограниченными возможностями из числа инвалидов (далее - дети с ограниченными возможностями) по инвидуальному учебному плану в размере девяти месячных расчетных показателей.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осуществляет коммунальное государственное учреждение "Кармакшинский районный отдел занятости, социальных программ и регистрации актов гражданского состояния" (далее – уполномоченный орган) и для города Байконыр осуществляет сектор города Байконыр уполномоченного органа за счет средств районного бюджета ежеквартально с месяца обращения в течение соответствующего учебного года родителям или иным законным представителям детей с ограниченными возможностями.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Кармакшинского районного маслихата Кызылординской области от 14.08.2019 </w:t>
      </w:r>
      <w:r>
        <w:rPr>
          <w:rFonts w:ascii="Times New Roman"/>
          <w:b w:val="false"/>
          <w:i w:val="false"/>
          <w:color w:val="000000"/>
          <w:sz w:val="28"/>
        </w:rPr>
        <w:t>№ 255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Прием заявления или выдача результата оказания государственной услуги родителям или иным законным представителям детей с ограниченными возможностями для возмещения затрат на обучение на дому осуществляется согласно стандарту государственной услуги “Возмещение затрат на обучение на дому детей-инвалидов” утвержденный </w:t>
      </w:r>
      <w:r>
        <w:rPr>
          <w:rFonts w:ascii="Times New Roman"/>
          <w:b w:val="false"/>
          <w:i w:val="false"/>
          <w:color w:val="000000"/>
          <w:sz w:val="28"/>
        </w:rPr>
        <w:t>приложением 22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Министра здравоохранения и социального развития Республики Казахстан от 28 апреля 2015 года № 279 “Об утверждении стандартов государственных услуг в социально-трудовой сфере” (зарегистрировано в Реестре государственной регистрации нормативных правовых актов за номером 11342) и представляет документы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Кармакшинского районного маслихата Кызылординской области от 01.10.2018 </w:t>
      </w:r>
      <w:r>
        <w:rPr>
          <w:rFonts w:ascii="Times New Roman"/>
          <w:b w:val="false"/>
          <w:i w:val="false"/>
          <w:color w:val="000000"/>
          <w:sz w:val="28"/>
        </w:rPr>
        <w:t>№ 193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прекращается в случаях: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достижение восемнадцати лет;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смерти;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снятия инвалидности;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период обучения в доме интернате или санаторной школе;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окончание срока заключения психолого – медико – педагогической консультации;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выезда на постоянное место жительства за пределы Кармакшинского района детей с ограниченными возможностями.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Возмещение затрат прекращается с месяца, следующего за тем, в котором наступили указанные обстоятельства.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 14-сессии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Кармакшинского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М.Есщанов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Кармакшинского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М.Наятулы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обязанности руководителя коммунального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"Кармакшинский районный отдел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занятости, социальных программ и регистрации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актов гражданского состояния"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Е.Біләлов ________________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"20" сентября 2017 года.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коммунального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"Кармакшинский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районный отдел экономики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бюджетного планирования"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А.Байсынов ________________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"20" сентября 2017 года.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