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1fac" w14:textId="b521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марта 2017 года № 10-7. Зарегистрировано Департаментом юстиции Кызылординской области 26 апреля 2017 года № 5811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20 июня 2003 года “Земельный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Жалагашского районного маслихата Кызылординской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поселка Жалагаш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поселка Жалагаш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решения Жалагашского районного маслихата от 29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4-7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проекта (схемы) зонирования земель, границ оценочных зон и поправочных коэффициентов к базовым ставкам платы за земельные участки” (зарегистрировано в Реестре государственной регистрации нормативных правовых актов за номером 5570, опубликовано 08 августа 2016 года в информационно-прававой системе “Әділет” и 09 августа 2016 года в газете “Жалағаш жаршысы”);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10 –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МУСТАФАЕВА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“17” марта 2017 года №10-7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поселка Жалагаш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1096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96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“17” марта 2017 года №10-7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 базовым ставкам платы за земельные участки поселка Жалагаш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10"/>
        <w:gridCol w:w="9607"/>
        <w:gridCol w:w="1357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  <w:bookmarkEnd w:id="8"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Поправочные коэффициенты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Земельно-кадастровый номер и описание зон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зоны,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9"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(кварталы 001, 002,003)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расположена в центре поселка. На проекте (схеме) зонирования земель обозначена желтым цветом.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западной стороны ограничена границей второй части зоны ІІ, каналом “Елтай” и улицей Кенжебая Рахимова. С северной стороны ограничена улицей Ныгмета Мырзалиева. С северо-восточной стороны ограничена каналом “Кисык арык”. С юго-восточной стороны ограничена железной дорогой и границей поселка Жалагаш. С восточной стороны ограничена улицей Омирзака Тунгишбаева. С южной стороны ограничена железной дорогой.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0"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(кварталы 001, 002,003, 004)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состоит из трех частей. На проекте (схеме) зонирования земель обозначена зеленым цветом.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часть зоны расположена на западе поселка Жалагаш. С восточной стороны ограничена улицей Кенжебая Рахимова, граничит зоной І и первой частью зоны ІІІ. С западной стороны ограничена границей поселка Жалагаш.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часть зоны с северо-западной стороны граничит с зоной І. С восточной стороны ограничена каналом “Кисык арык” и граничит с третьей частью зоны IV. С восточной стороны ограничена границей поселка Жалагаш. С южной стороны ограничена железной дорогой и граничит зоной 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Третья часть зоны с западной стороны ограничена въездной дорогой в поселок Жалагаш и граничит первой частью зоны IV. С северной стороны ограничена железной дорогой и граничит зоной І. С восточной стороны ограничена улицей Улы Женистин 50 жылдыгы и улицей Омирзака Тунгышбаева по направлению в село Аксу. С южной стороны ограничена улицей Улы Женистин 50 жылдыгы, граничит с второй частью зоны ІІІ и с четвертой частью зоны IV.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1"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(кварталы 001, 002,003, 004)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состоит из двух частей. На проекте (схеме) зонирования земель обозначена красным цветом.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часть зоны с западной стороны ограничена улицей Кенжебая Рахимова и граничит с первой частью зоны ІІ. С северной стороны граничит с зоной IV. С северо-восточной стороны ограничена каналом “Кисык арык” и граничит с третьей частью зоны IV. С южной стороны ограничена улицей Ныгмета Мырзалиева и граничит зоной 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Вторая часть зоны с западной стороны ограничена автомобильной дорогой общего пользования республиканского значения Кызылорда-Жалагаш и граничит первой частью зоны IV. С северной стороны ограничена улицей Улы Женистин 50 жылдыгы и граничит с третьей частью зоны ІІ. С восточной стороны граничит с четвертой частью зоны IV. С южной стороны ограничена границей поселка Жалагаш.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состоит из четырех частей. На проекте (схеме) зонирования земель обозначена коричневым цветом.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часть зоны расположена на западе поселка Жалагаш. С южной, западной и с северной стороны ограничена границей поселка Жалагаш. С восточной стороны ограничена автомобильной дорогой общего пользования республиканского значения Кызылорда-Жалагаш, въездной дорогой в поселок Жалагаш и граничит с первой частью зоны ІІ и со второй частью зоны ІІІ.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часть расположена на северо-западной стороне поселка Жалагаш. С западной и с северной стороны ограничена границей поселка Жалагаш. С южной стороны граничит с первой частью зоны ІІІ.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часть зоны расположена на северо-восточной стороне поселка Жалагаш. С северной и с восточной стороны ограничена границей поселка Жалагаш. С юго-западной стороны граничит с зоной І и со второй частью зоны ІІ.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часть зоны расположена на юго-восточной стороне поселка Жалагаш. С южной и с восточной стороны ограничена границей поселка Жалагаш. С западной и с южной стороны граничит с третьей частью зоны ІІ и со второй частью зоны ІІІ.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