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39bb" w14:textId="3a73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5 июля 2017 года № 13-3. Зарегистрировано Департаментом юстиции Кызылординской области 2 августа 2017 года за № 5915. Утратило силу решением Жалагашского районного маслихата Кызылординской области от 22 февраля 2019 года № 37-3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 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некоторых нормативных правовых решений Жалагашского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13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МАХАТОВА 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"05" июля 2017 года №13-3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нормативных правовых решений Жалагашского районного маслихата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Жалагашского районного маслихата от 26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 11-8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номером 4328, опубликовано в газете "Жалагаш жаршысы" от 03 ноября 2012 года);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Жалагашского районного маслихата от 20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 14-9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изменении в решение Жалагашского районного маслихата от 26 сентября 2012 года №11-8 "Об утверждении Правил оказания жилищной помощи" (зарегистрировано в Реестре государственной регистрации нормативных правовых актов за номером 4385, опубликовано в газете "Жалагаш жаршысы" от 02 февраля 2013 года);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Жалагашского районного маслихата от 23 января 2014 года </w:t>
      </w:r>
      <w:r>
        <w:rPr>
          <w:rFonts w:ascii="Times New Roman"/>
          <w:b w:val="false"/>
          <w:i w:val="false"/>
          <w:color w:val="000000"/>
          <w:sz w:val="28"/>
        </w:rPr>
        <w:t>№ 28-3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Жалагашского районного маслихата от 26 сентября 2012 года №11-8 "Об утверждении Правил оказания жилищной помощи" (зарегистрировано в Реестре государственной регистрации нормативных правовых актов за номером 4593, опубликовано в газете "Жалагаш жаршысы" от 15 февраля 2014 года);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Жалагашского районного маслихата от 22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 45-14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Жалагашского районного маслихата" (зарегистрировано в Реестре государственной регистрации нормативных правовых актов за номером 5100, опубликовано в газете "Жалагаш жаршысы" от 19 августа 2015 года).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Жалагашского районного маслихата от "05" июля 2017 года №13-3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жилищной помощи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определяют порядок и размеры оказания жилищной помощи малообеспеченным семьям (гражданам) Жалагашского района.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основные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государственная корпорация - Жалагашское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Кызылординской области;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портал – веб-портал "электронного правительства" www.egov.kz;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коммунальное государственное учреждение "Отдел занятости, социальных программ и регистрации актов гражданского состояния Жалагашского района" финансируемый за счет местного бюджета, осуществляющее назначение жилищной помощи;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Жалагашском районе на оплату: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десяти процентов от совокупного дохода семьи (гражданина).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средств местного бюджета семьям (гражданам), постоянно проживающим на территории Жалагашского района.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размеры оказания жилищной помощи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жилищной помощи малообеспеченные семьи (граждане) обращаются с заявлением в уполномоченный орган либо в государственную корпорацию и предоставляют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 утвержденный постановлением Правительства Республики Казахстан от 30 декабря 2009 года №2314.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обращения посредством портала для получения жилищной помощи, малообеспеченные семьи (граждане) предоставляют документы,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 утвержденный приложением 1 Приказа Министра национальной экономики Республики Казахстан от 9 апреля 2015 года № 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номером 11015).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назначается с начала месяца подачи заявления на текущий квартал.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малообеспеченным семьям (гражданам) производится в соответствии нижеследующим нормам потребления: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до трех человек- 100 киловатт;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более трех человек - 150 киловатт;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до трех человек- 10 килограмм;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более трех человек – 20 килограмм;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топлива: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топлива каждой семье (гражданину) на отопительный сезон: на октябрь-ноябрь месяцы по 500 килограммов, на декабрь-январь-февраль месяцы по 1000 килограммов, на март-апрель месяцы по 500 килограммов.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расходов и их тарифы по водоснабжению, теплоснабжению, вывозу мусора, расходов на содержание жилья предоставляются поставщиками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Жалагашского районного маслихата Кызылординской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 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Заключительное положение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