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22fc1" w14:textId="c122f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и переименований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Жалагаш Жалагашского района Кызылординской области от 19 июля 2017 года № 120. Зарегистрировано Департаментом юстиции Кызылординской области 10 августа 2017 года № 5925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“Об административно-территориальном устройстве Республики Казахстан”,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заключением областной ономастической комиссии от 26 апреля 2017 года №1 аким поселка Жалагаш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следующим безымянным улицам поселка Жалагаш: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улице №7 имя “Келменбет батыра”;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улице №8 имя “Назтай Сермахановой”.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следующие улицы поселка Жалагаш: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улицу “Темиржолы” именем “Амандык Бектибаева”;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“Жана коныс” именем “Зияда Ижанова”.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3.Настоящее решение вводится в действие по истечении десяти календарных дней после дня первого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поселка Жалагаш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Байымбет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