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d3af" w14:textId="ad3d3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установления квоты рабочих мест для инвалидов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20 декабря 2017 года № 262. Зарегистрировано Департаментом юстиции Кызылординской области 28 декабря 2017 года № 6104.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“О занятости населения”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Жалагашского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Жалагашского района от 20 декабря 2018 года №262 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на 2018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Жалагашского района Кызылординской области от 27.08.2018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4855"/>
        <w:gridCol w:w="1978"/>
        <w:gridCol w:w="2809"/>
        <w:gridCol w:w="1915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от списочной численности работников (%)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 (человек)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“Жалагашская центральная районная больница с амбулаторно-поликлинической услугой” управления здравоохранения Кызылординской области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“Жалагашский индустриально-аграрный колледж” управления образования Кызылординской области”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“Школа-гимназия №31” Жалагашского районного отдела образования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“Школа-лицей №123 имени Темирбека Жургенова” Жалагашского районного отдела образования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“Средняя школа №124” Жалагашского районного отдела образования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“Школа-лицей №201” Жалагашского районного отдела образования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“Средняя школа №202 имени Зейноллы Жаркынбаева” Жалагашского районного отдела образования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“Атамекен”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