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f56c" w14:textId="529f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сельского округа Каракеткен от 1 февраля 2017 года №1 “Об определении мест выпаса животных”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Каракеткен Жалагашского района Кызылординской области от 13 апреля 2017 года № 5. Зарегистрировано Департаментом юстиции Кызылординской области 27 апреля 2017 года № 5817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“О правовых актах” аким сельского округа Каракеткен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акима сельского округа Каракеткен от 1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мест выпаса животных” (зарегистрировано в Реестре государственной регистрации нормативных правовых актов за № 5736, опубликовано 25 февраля 2017 года в газете “Жалағаш жаршысы”).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Каракеткен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Олментай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