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87601" w14:textId="d1876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сельского округа имени М. Шаменова от 14 декабря 2016 года № 8 "Об определении мест выпаса животных"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М. Шаменов Жалагашского района Кызылординской области от 15 мая 2017 года № 6. Зарегистрировано Департаментом юстиции Кызылординской области 30 мая 2017 года № 5853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 сельского округа имени М.Шаменова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решение акима сельского округа имени М.Шаменова от 14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мест выпаса животных" (зарегистрировано в Реестре государственной регистрации нормативных правовых актов за № 5682 от 27 декабря 2016 года, опубликовано в информационно-правовой системе "Әділет" от 30 декабря 2016 года и в газете "Жалағаш жаршысы" от 7 января 2017 года).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округа имени М.Шаменова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