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ba38" w14:textId="793b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16 марта 2017 года № 161. Зарегистрировано Департаментом юстиции Кызылординской области 30 марта 2017 года № 5773. Утратило силу постановлением Жанакорганского районного акимата Кызылординской области от 22 сентября 2017 года № 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Жанакорганского районного акимата Кызылординской области от 22.09.2017 </w:t>
      </w:r>
      <w:r>
        <w:rPr>
          <w:rFonts w:ascii="Times New Roman"/>
          <w:b w:val="false"/>
          <w:i w:val="false"/>
          <w:color w:val="ff0000"/>
          <w:sz w:val="28"/>
        </w:rPr>
        <w:t>№ 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по Жанакорганскому району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Жанакорганского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2017 года №161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Жанакорганскому району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1533"/>
        <w:gridCol w:w="1006"/>
        <w:gridCol w:w="797"/>
        <w:gridCol w:w="518"/>
        <w:gridCol w:w="378"/>
        <w:gridCol w:w="413"/>
        <w:gridCol w:w="1217"/>
        <w:gridCol w:w="1217"/>
        <w:gridCol w:w="518"/>
        <w:gridCol w:w="378"/>
        <w:gridCol w:w="413"/>
        <w:gridCol w:w="1217"/>
        <w:gridCol w:w="1006"/>
        <w:gridCol w:w="518"/>
        <w:gridCol w:w="379"/>
        <w:gridCol w:w="414"/>
      </w:tblGrid>
      <w:tr>
        <w:trPr>
          <w:trHeight w:val="30" w:hRule="atLeast"/>
        </w:trPr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полным днем пребывания при школе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днем пребывания при школе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самостоятельный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самостоятельный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полным днем пребывания при школе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днем пребывания при школе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самостоятельный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самостоятельный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полным днем пребывания при школе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школе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самостоятельный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6807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