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f4a4" w14:textId="c52f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8 августа 2017 года № 05-16/147. Зарегистрировано Департаментом юстиции Кызылординской области 25 августа 2017 года № 5951. Утратило силу решением Жанакорганского районного маслихата Кызылординской области от 26 декабря 2017 года № 05-16/190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Жанакорганского районного маслихата Кызылординской области от 26.12.2017 </w:t>
      </w:r>
      <w:r>
        <w:rPr>
          <w:rFonts w:ascii="Times New Roman"/>
          <w:b w:val="false"/>
          <w:i w:val="false"/>
          <w:color w:val="ff0000"/>
          <w:sz w:val="28"/>
        </w:rPr>
        <w:t>№ 05-16/190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возмещения затрат родителей или иных законных представителей на обучение на дому (далее - возмещение затрат) детей с ограниченными возможностями из числа инвалидов (далее-дети с ограниченными возможностями) по индивидуальному учебному плану в размере девяти месячных расчетных показателей.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осуществляет коммунальное государственное учреждение "Жанакорганский районный отдел занятости, социальных программ и регистрации актов гражданского состояния" (далее - уполномоченный орган) за счет средств районного бюджета ежеквартально в течение соответствующего учебного года родителям или иным законным представителям детей с ограниченными возможностями.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возмещения затрат на обучение на дому детей с ограниченными возможностями по индивидуальному учебному плану родители или иные законные представители детей с ограниченными возможностями обращаются с заявлением в уполномоченный орган либо в Жанакорганское районное отделение департамента "Межведомственный расчетный центр социальных выплат" - филиала некоммерческого акционерного общества "Государственная корпорация "Правительство для граждан" по Кызылординской области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"Возмещение затрат на обучение на дому детей-инвалидов" утвержденный приложением 25 приказа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- трудовой сфере" (зарегистрировано в Реестре государственной регистрации нормативных правовых актов за номером 11342 ).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прекращается в случаях: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достижение восемнадцати лет;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снятия инвалидности;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период обучения в доме интернате или санаторной школе;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окончание срока заключения психолого - медико - педагогической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выезда на постоянное место жительства за пределы Жанакорганского района детей с ограниченными возможностями.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прекращается с месяца, следующего за тем, в котором наступили указанные обстоятельства.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со дня первого официального опубликования.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ХVсессии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"Жанакорганский районный 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занятости, социальных программ и регистрации актов гражданского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состояния"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Омирбек.С 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"08" 08 2017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"Жанакорганский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Ж.Мусилим ________________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"08" 08 2017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