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60be" w14:textId="8016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22 сентября 2017 года № 312. Зарегистрировано Департаментом юстиции Кызылординской области 4 октября 2017 года № 5979.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 319 "Об образовании"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постановление акимата Жанакорганского района от 16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год"(зарегистрировано в Реестре государственной регистрации нормативных правовых актов за № 5773, опубликовано 08 апреля 2017 года в Эталонном контрольном банке нормативных правовых актов Республики Казахстан).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"22" сентября 2017 года № 312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Жанакорганскому району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969"/>
        <w:gridCol w:w="1483"/>
        <w:gridCol w:w="1175"/>
        <w:gridCol w:w="763"/>
        <w:gridCol w:w="557"/>
        <w:gridCol w:w="608"/>
        <w:gridCol w:w="1794"/>
        <w:gridCol w:w="1795"/>
        <w:gridCol w:w="866"/>
        <w:gridCol w:w="866"/>
        <w:gridCol w:w="867"/>
      </w:tblGrid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Административно-территориальноерасположениеорганизацийдошкольноговоспитания иобучения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днемпребывания при школе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 при школе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днемпребывания при школе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днем пребывания при школе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