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cd66" w14:textId="f94cd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Жанакорганского районного акимата Кызылординской области от 1 ноября 2017 года № 354. Зарегистрировано Департаментом юстиции Кызылординской области 16 ноября 2017 года № 6030. Утратило силу постановлением Жанакорганского районного акимата Кызылординской области от 5 апреля 2018 года № 490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Жанакорганского районного акимата Кызылординской области от 05.04.2018 </w:t>
      </w:r>
      <w:r>
        <w:rPr>
          <w:rFonts w:ascii="Times New Roman"/>
          <w:b w:val="false"/>
          <w:i w:val="false"/>
          <w:color w:val="ff0000"/>
          <w:sz w:val="28"/>
        </w:rPr>
        <w:t>№ 490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Жанакорганского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постановление акимата Жанакорганского района от 29 марта 2017 года </w:t>
      </w:r>
      <w:r>
        <w:rPr>
          <w:rFonts w:ascii="Times New Roman"/>
          <w:b w:val="false"/>
          <w:i w:val="false"/>
          <w:color w:val="000000"/>
          <w:sz w:val="28"/>
        </w:rPr>
        <w:t>№ 171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квоты рабочих мест для инвалидов" (зарегистрировано в Реестре государственной регистрации нормативных правовых актов за № 5794, опубликовано 19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Жанакорганского района.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Жанакорганского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Әміреев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Жанакорганского района от "01" ноября 2017 года № 354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3225"/>
        <w:gridCol w:w="984"/>
        <w:gridCol w:w="984"/>
        <w:gridCol w:w="727"/>
        <w:gridCol w:w="467"/>
        <w:gridCol w:w="3010"/>
        <w:gridCol w:w="1243"/>
        <w:gridCol w:w="467"/>
        <w:gridCol w:w="726"/>
      </w:tblGrid>
      <w:tr>
        <w:trPr/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6"/>
        </w:tc>
        <w:tc>
          <w:tcPr>
            <w:tcW w:w="3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списочной численности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(%)</w:t>
            </w:r>
          </w:p>
        </w:tc>
        <w:tc>
          <w:tcPr>
            <w:tcW w:w="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"Шалкия Цинк ЛТД"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"/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на праве хозяйственного ведения "Жанакорганская центральная районная больница с амбулаторно-поликлинической услугой" управления здравоохранения Кызылординской области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"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"Жанакорганская районная общеобразовательная школа- интернат №3 Жанакорганского районного отдела образования"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0"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М. Каратаева № 51 Жанакорганского районного отдела образования"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"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№54 имени Ж. Кыдырова Жанакорганского районного отдела образования"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2"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С. Кожанова №55 Жанакорганского районного отдела образования"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3"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№167 Жанакорганского районного отдела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"/>
        </w:tc>
        <w:tc>
          <w:tcPr>
            <w:tcW w:w="3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№ 169 имени Н. Илялетдинова Жанакорганского районного отдела образования"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