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5075" w14:textId="48d5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16 ноября 2017 года № 05-16/167. Зарегистрировано Департаментом юстиции Кызылординской области 30 ноября 2017 года № 6053. Утратило силу решением Жанакорганского районного маслихата Кызылординской области от 29 ноября 2021 года № 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Жанакорганского районного маслихата Кызылординской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ХVІ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Жанакорганского районного маслихата от "16" ноября 2017 года № 05-16/167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порядок,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акиматом Жанакорганского района (далее - акимат).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акиматом создается комиссия из представителей заинтересованных структурных подразделений (далее - Комиссия).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организующий деятельность по управлению отходами, установливается коммунальное государственное учреждение "Жанакорганский районный отдел жилищно - коммунального хозяйства, пассажирского транспорта и автомобильных дорог".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 833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акиматом с учетом рекомендаций Комиссии в соответствии с требованиями экологического законодательства Республики Казахстан за счет средств районного бюджета.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