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7427" w14:textId="bc87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Шалхия Жанакорганского района Кызылординской области от 4 декабря 2017 года № 59. Зарегистрировано Департаментом юстиции Кызылординской области 14 декабря 2017 года № 6076. Утратило силу решением акима поселка Шалхия Жанакорганского района Кызылординской области от 28 ноября 2018 года № 120.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поселка Шалхия Жанакорганского района Кызылординской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"Жанакорганская районная территориальная инспекция комитета ветеринарного контроля и надзора министерства сельского хозяйства Республика Казахстан" от 02 ноября 2017 года № 572 аким поселка Шалхия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в центре поселка Шалхия Жанакорганского района, Кызылординской области, в связи с выявлением заболевания бруцеллез среди мелкого скота.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Шалхия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