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4c95" w14:textId="4d84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7 сентября 2017 года № 197. Зарегистрировано Департаментом юстиции Кызылординской области 21 сентября 2017 года № 5969.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Сырдарьинскому району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Сырдарьинского района от 20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 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(зарегистрировано в Реестре государственной регистрации нормативных правовых актов за номером №5824 и опубликовано 16 мая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Сырдарьинского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Сырдарьинского района от "07" сентября 2017 года № 197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Сырдарьинскому району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1112"/>
        <w:gridCol w:w="944"/>
        <w:gridCol w:w="1112"/>
        <w:gridCol w:w="1112"/>
        <w:gridCol w:w="987"/>
        <w:gridCol w:w="863"/>
        <w:gridCol w:w="1441"/>
        <w:gridCol w:w="1441"/>
        <w:gridCol w:w="863"/>
        <w:gridCol w:w="988"/>
        <w:gridCol w:w="989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организации дошкольного воспитания и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полным днем пребыва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самостоятельный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самостоят ельный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при школе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при школе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полным днем пребыва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самостоятельный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ельный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Сырдаринский район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