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8283" w14:textId="8128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декабря 2017 года № 153. Зарегистрировано Департаментом юстиции Кызылординской области 5 января 2018 года № 6120.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подпунктом </w:t>
      </w:r>
      <w:r>
        <w:rPr>
          <w:rFonts w:ascii="Times New Roman"/>
          <w:b w:val="false"/>
          <w:i w:val="false"/>
          <w:color w:val="000000"/>
          <w:sz w:val="28"/>
        </w:rPr>
        <w:t>1)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–7858624,8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4142622,5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10885,5 тысяч тенге;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3696221,8 тысяч тенге;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7990081,6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159397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225804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4000 тысяч тенге;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4000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- 294853,8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–294853,8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-225804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135521,8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Сырдарьинского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04.04.2018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15.06.2018 </w:t>
      </w:r>
      <w:r>
        <w:rPr>
          <w:rFonts w:ascii="Times New Roman"/>
          <w:b w:val="false"/>
          <w:i w:val="false"/>
          <w:color w:val="000000"/>
          <w:sz w:val="28"/>
        </w:rPr>
        <w:t>№ 194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24.09.2018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19.11.2018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20.12.2018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-50 процентов;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налог- 50 процентов.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субвенций, передаваемых из областного бюджета в 2018 году в пределах 410884 тысяч тенге.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поселка и сельских округов в сумме 1010245 тысяч тенге, в том числе: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Теренозек - 371795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- 75843 тысяч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- 101245 тысяч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- 74782 тысяч тенге;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- 87504 тысяч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- 80365 тысяч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- 131368 тысяч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- 87343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Сырдарьинского районного маслихата Кызылординской области от 24.09.2018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2018 год в сумме 67617 тысяч тенге.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аппаратов акимов сельских округов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5 - 7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между аппаратами акимов сельских округов трансфертов, передаваемых органам местного самоуправления из районного бюджета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8-10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22 декабря 2017 года №153 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Сырдарьинского районного маслихата Кызылординской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89"/>
        <w:gridCol w:w="1089"/>
        <w:gridCol w:w="6655"/>
        <w:gridCol w:w="2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7858624,8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4142622,5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3791637,9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7990081,6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4154469,2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690361,2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679129,9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377291,7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437650,7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пополнение уставного капитала юридического лица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-294853,8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Сырдарьинского районного маслихата от 22 декабря 2017 года №153 </w:t>
            </w:r>
          </w:p>
        </w:tc>
      </w:tr>
    </w:tbl>
    <w:bookmarkStart w:name="z2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5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Сырдарьинского районного маслихата от 22 декабря 2017 года №153 </w:t>
            </w:r>
          </w:p>
        </w:tc>
      </w:tr>
    </w:tbl>
    <w:bookmarkStart w:name="z41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4622441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4229774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4167342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00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6678012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Сырдарьинского районного маслихата от 22 декабря 2017 года №153 </w:t>
            </w:r>
          </w:p>
        </w:tc>
      </w:tr>
    </w:tbl>
    <w:bookmarkStart w:name="z59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3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32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Сырдарьинского районного маслихата от 22 декабря 2017 года №153 </w:t>
            </w:r>
          </w:p>
        </w:tc>
      </w:tr>
    </w:tbl>
    <w:bookmarkStart w:name="z59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2018 год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Сырдарьинского районного маслихата Кызылординской области от 15.06.2018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2039"/>
        <w:gridCol w:w="888"/>
        <w:gridCol w:w="1118"/>
        <w:gridCol w:w="1195"/>
        <w:gridCol w:w="1425"/>
        <w:gridCol w:w="1118"/>
        <w:gridCol w:w="1116"/>
        <w:gridCol w:w="1144"/>
        <w:gridCol w:w="1272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001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004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 041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 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 003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 008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 006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19386,7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71363,7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21165,4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70275,7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16739,9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61139,9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20285,2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55400,2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 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110016,2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10760,3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Сырдарьинского районного маслихата от 22 декабря 2017 года №153 </w:t>
            </w:r>
          </w:p>
        </w:tc>
      </w:tr>
    </w:tbl>
    <w:bookmarkStart w:name="z60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2019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19"/>
        <w:gridCol w:w="1353"/>
        <w:gridCol w:w="1447"/>
        <w:gridCol w:w="1725"/>
        <w:gridCol w:w="1354"/>
        <w:gridCol w:w="1075"/>
        <w:gridCol w:w="1074"/>
        <w:gridCol w:w="1260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Услу­ги по обес­пе­че­нию де­я­тель­но­сти аки­ма рай­о­на в го­ро­де, го­ро­да рай­он­но­го зна­че­ния, по­сел­ка, се­ла, сель­ско­го окру­га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Обес­пе­че­ние де­я­тель­но­сти ор­га­ни­за­ций до­школь­но­го вос­пи­та­ния и обу­че­ния 004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Ре­а­ли­за­ция го­су­дар­ствен­но­го об­ра­зо­ва­тель­но­го за­ка­за в до­школь­ных ор­га­ни­за­ци­ях об­ра­зо­ва­ния 041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Ор­га­ни­за­ция бес­плат­но­го под­во­за уча­щих­ся до шко­лы и об­рат­но в сель­ской мест­но­сти 005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Ока­за­ние со­ци­аль­ной по­мо­щи нуж­да­ю­щим­ся граж­да­нам на до­му 003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Осве­ще­ние улиц на­се­лен­ных пунк­тов 008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Под­держ­ка куль­тур­но-до­су­го­вой ра­бо­ты на мест­ном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С.Сей­фул­лин"</w:t>
            </w:r>
          </w:p>
          <w:bookmarkEnd w:id="326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Ин­кар­да­рия"</w:t>
            </w:r>
          </w:p>
          <w:bookmarkEnd w:id="327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А.Ток­ма­ган­бе­тов"</w:t>
            </w:r>
          </w:p>
          <w:bookmarkEnd w:id="328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Кал­жан ахун"</w:t>
            </w:r>
          </w:p>
          <w:bookmarkEnd w:id="329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Ай­дар­лы"</w:t>
            </w:r>
          </w:p>
          <w:bookmarkEnd w:id="330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Же­ти­коль"</w:t>
            </w:r>
          </w:p>
          <w:bookmarkEnd w:id="331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ИТО­ГО </w:t>
            </w:r>
          </w:p>
          <w:bookmarkEnd w:id="332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Сырдарьинского районного маслихата от 22 декабря 2017 года №153 </w:t>
            </w:r>
          </w:p>
        </w:tc>
      </w:tr>
    </w:tbl>
    <w:bookmarkStart w:name="z61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сельских округов на 2020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19"/>
        <w:gridCol w:w="1353"/>
        <w:gridCol w:w="1447"/>
        <w:gridCol w:w="1725"/>
        <w:gridCol w:w="1354"/>
        <w:gridCol w:w="1075"/>
        <w:gridCol w:w="1074"/>
        <w:gridCol w:w="1260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Услу­ги по обес­пе­че­нию де­я­тель­но­сти аки­ма рай­о­на в го­ро­де, го­ро­да рай­он­но­го зна­че­ния, по­сел­ка, се­ла, сель­ско­го окру­га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Обес­пе­че­ние де­я­тель­но­сти ор­га­ни­за­ций до­школь­но­го вос­пи­та­ния и обу­че­ния 004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Ре­а­ли­за­ция го­су­дар­ствен­но­го об­ра­зо­ва­тель­но­го за­ка­за в до­школь­ных ор­га­ни­за­ци­ях об­ра­зо­ва­ния 041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Ор­га­ни­за­ция бес­плат­но­го под­во­за уча­щих­ся до шко­лы и об­рат­но в сель­ской мест­но­сти 005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Ока­за­ние со­ци­аль­ной по­мо­щи нуж­да­ю­щим­ся граж­да­нам на до­му 003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Осве­ще­ние улиц на­се­лен­ных пунк­тов 008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Под­держ­ка куль­тур­но-до­су­го­вой ра­бо­ты на мест­ном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С.Сей­фул­лин"</w:t>
            </w:r>
          </w:p>
          <w:bookmarkEnd w:id="334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Ин­кар­да­рия"</w:t>
            </w:r>
          </w:p>
          <w:bookmarkEnd w:id="335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А.Ток­ма­ган­бе­тов"</w:t>
            </w:r>
          </w:p>
          <w:bookmarkEnd w:id="336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Кал­жан ахун"</w:t>
            </w:r>
          </w:p>
          <w:bookmarkEnd w:id="337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Ай­дар­лы"</w:t>
            </w:r>
          </w:p>
          <w:bookmarkEnd w:id="338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Ком­му­наль­ное го­су­дар­ствен­ное учре­жде­ние "Ап­па­рат аки­ма сель­ско­го окру­га Же­ти­коль"</w:t>
            </w:r>
          </w:p>
          <w:bookmarkEnd w:id="339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ИТО­ГО </w:t>
            </w:r>
          </w:p>
          <w:bookmarkEnd w:id="340"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Сырдарьинского районного маслихата от 22 декабря 2017 года № 153 </w:t>
            </w:r>
          </w:p>
        </w:tc>
      </w:tr>
    </w:tbl>
    <w:bookmarkStart w:name="z62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аппаратами акимов сельских округов трансфертов, передаваемых органам местного самоуправления из районного бюджета на 2018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938"/>
        <w:gridCol w:w="1510"/>
        <w:gridCol w:w="1796"/>
        <w:gridCol w:w="2152"/>
        <w:gridCol w:w="1653"/>
        <w:gridCol w:w="1654"/>
        <w:gridCol w:w="682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фи­зи­че­ских лиц (104102)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на­лог, за ис­клю­че­ни­ем зе­мель­но­го на­ло­га с фи­зи­че­ских лиц на зем­ли на­се­лен­ных пунк­тов (104309)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 (104401)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фи­зи­че­ских лиц (104402)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  <w:bookmarkEnd w:id="343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  <w:bookmarkEnd w:id="344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  <w:bookmarkEnd w:id="345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  <w:bookmarkEnd w:id="346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  <w:bookmarkEnd w:id="347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  <w:bookmarkEnd w:id="348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49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Сырдарьинского районного маслихата от 22 декабря 2017 года № 153 </w:t>
            </w:r>
          </w:p>
        </w:tc>
      </w:tr>
    </w:tbl>
    <w:bookmarkStart w:name="z63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аппаратами акимов сельских округов трансфертов, передаваемых органам местного самоуправления из районного бюджета на 2019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938"/>
        <w:gridCol w:w="1510"/>
        <w:gridCol w:w="1796"/>
        <w:gridCol w:w="2152"/>
        <w:gridCol w:w="1653"/>
        <w:gridCol w:w="1654"/>
        <w:gridCol w:w="682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фи­зи­че­ских лиц (104102)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на­лог, за ис­клю­че­ни­ем зе­мель­но­го на­ло­га с фи­зи­че­ских лиц на зем­ли на­се­лен­ных пунк­тов (104309)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 (104401)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фи­зи­че­ских лиц (104402)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  <w:bookmarkEnd w:id="352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  <w:bookmarkEnd w:id="353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  <w:bookmarkEnd w:id="354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  <w:bookmarkEnd w:id="355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  <w:bookmarkEnd w:id="356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  <w:bookmarkEnd w:id="357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58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Сырдарьинского районного маслихата от 22 декабря 2017 года №153 </w:t>
            </w:r>
          </w:p>
        </w:tc>
      </w:tr>
    </w:tbl>
    <w:bookmarkStart w:name="z648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аппаратами акимов сельских округов трансфертов, передаваемых органам местного самоуправления из районного бюджета на 2020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938"/>
        <w:gridCol w:w="1510"/>
        <w:gridCol w:w="1796"/>
        <w:gridCol w:w="2152"/>
        <w:gridCol w:w="1653"/>
        <w:gridCol w:w="1654"/>
        <w:gridCol w:w="682"/>
      </w:tblGrid>
      <w:tr>
        <w:trPr>
          <w:trHeight w:val="30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Ин­ди­ви­ду­аль­ный по­до­ход­ный на­лог по до­хо­дам, не об­ла­га­е­мым у ис­точ­ни­ка вы­пла­ты (101202)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иму­ще­ство фи­зи­че­ских лиц (104102)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 на зем­ли на­се­лен­ных пунк­тов с фи­зи­че­ских лиц (104302)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Зе­мель­ный на­лог, за ис­клю­че­ни­ем зе­мель­но­го на­ло­га с фи­зи­че­ских лиц на зем­ли на­се­лен­ных пунк­тов (104309)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юри­ди­че­ских лиц (104401)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На­лог на транс­порт­ные сред­ства с фи­зи­че­ских лиц (104402)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С.Сейфуллин"</w:t>
            </w:r>
          </w:p>
          <w:bookmarkEnd w:id="361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Инкардария"</w:t>
            </w:r>
          </w:p>
          <w:bookmarkEnd w:id="362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А.Токмаганбетов"</w:t>
            </w:r>
          </w:p>
          <w:bookmarkEnd w:id="363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Калжан ахун"</w:t>
            </w:r>
          </w:p>
          <w:bookmarkEnd w:id="364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Айдарлы"</w:t>
            </w:r>
          </w:p>
          <w:bookmarkEnd w:id="365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Жетиколь"</w:t>
            </w:r>
          </w:p>
          <w:bookmarkEnd w:id="366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67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