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a782" w14:textId="dd7a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24 января 2017 года № 1004. Зарегистрировано Департаментом юстиции Кызылординской области 26 января 2017 года № 5705. Утратило силу постановлением акимата Шиелийского района Кызылординской области от 14 сентября 2017 года № 1189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Шиелийского района Кызылординской области от 14.09.2017 </w:t>
      </w:r>
      <w:r>
        <w:rPr>
          <w:rFonts w:ascii="Times New Roman"/>
          <w:b w:val="false"/>
          <w:i w:val="false"/>
          <w:color w:val="ff0000"/>
          <w:sz w:val="28"/>
        </w:rPr>
        <w:t>№ 1189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подушевого финансирования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размер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Шиелийского района Есмаханова. 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 и распространяется на отношения, возникшие с 1 января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января 2017 года № 1004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2017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1700"/>
        <w:gridCol w:w="8246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размещаемых в дошкольные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января 2017 года № 1004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2017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1798"/>
        <w:gridCol w:w="8011"/>
      </w:tblGrid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одного воспитанника в месяц (в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(государственный /частный )</w:t>
            </w:r>
          </w:p>
        </w:tc>
      </w:tr>
      <w:tr>
        <w:trPr>
          <w:trHeight w:val="30" w:hRule="atLeast"/>
        </w:trPr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января 2017 года № 1004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3947"/>
        <w:gridCol w:w="6702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государственных дошкольных организациях в месяц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частных дошкольных организациях,получающих услуги по государственному заказу в месяц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шестикратного месячного расчетного показателя</w:t>
            </w:r>
          </w:p>
        </w:tc>
        <w:tc>
          <w:tcPr>
            <w:tcW w:w="6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десятикратного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