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6c69" w14:textId="8ff6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3 марта 2017 года № 1061. Зарегистрировано Департаментом юстиции Кызылординской области 7 апреля 2017 года № 5782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 "Об автомобильных дорогах"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Е.Жанабаев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"3" марта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 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2017 года № 1061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648"/>
        <w:gridCol w:w="944"/>
        <w:gridCol w:w="1091"/>
        <w:gridCol w:w="312"/>
        <w:gridCol w:w="312"/>
        <w:gridCol w:w="869"/>
        <w:gridCol w:w="869"/>
        <w:gridCol w:w="869"/>
        <w:gridCol w:w="1091"/>
        <w:gridCol w:w="534"/>
        <w:gridCol w:w="534"/>
        <w:gridCol w:w="1091"/>
        <w:gridCol w:w="534"/>
        <w:gridCol w:w="534"/>
        <w:gridCol w:w="535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по видам покрытиям,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Жулек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Бала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Кодаманов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Жансеит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 - Майлытогай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Самара-Шымкет -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 населенному пункту 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Шиели-Акмая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Шиели-Жахаев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Жулек – Ортакшыл - Кызылкайын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 населенному пункту Байсын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 населенному пункту Жидели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 населенному пункту Жуантобе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 - Подвесной мост - Кодаманов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Жансеит-Ортакшыл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Жуантобе-Ботабай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Самара-Шымкент-Досбол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KNG-20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Алмалы-Бекежанов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